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69"/>
        <w:tblW w:w="57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996"/>
        <w:gridCol w:w="352"/>
        <w:gridCol w:w="43"/>
        <w:gridCol w:w="1847"/>
        <w:gridCol w:w="901"/>
        <w:gridCol w:w="26"/>
        <w:gridCol w:w="1145"/>
        <w:gridCol w:w="1486"/>
        <w:gridCol w:w="45"/>
        <w:gridCol w:w="91"/>
        <w:gridCol w:w="443"/>
        <w:gridCol w:w="907"/>
        <w:gridCol w:w="1169"/>
      </w:tblGrid>
      <w:tr w:rsidR="008747DD" w:rsidRPr="008747DD" w:rsidTr="004F7F01">
        <w:trPr>
          <w:trHeight w:val="1349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FA4A0B" w:rsidRPr="008747DD" w:rsidRDefault="00FA4A0B" w:rsidP="001B14EE">
            <w:pPr>
              <w:spacing w:line="276" w:lineRule="auto"/>
              <w:ind w:firstLine="1421"/>
              <w:jc w:val="center"/>
              <w:rPr>
                <w:rFonts w:ascii="Trebuchet MS" w:hAnsi="Trebuchet MS" w:cstheme="majorBidi"/>
                <w:color w:val="68B46F"/>
                <w:sz w:val="56"/>
                <w:szCs w:val="56"/>
              </w:rPr>
            </w:pPr>
            <w:bookmarkStart w:id="0" w:name="_GoBack"/>
            <w:bookmarkEnd w:id="0"/>
          </w:p>
          <w:p w:rsidR="001B14EE" w:rsidRPr="008747DD" w:rsidRDefault="001B14EE" w:rsidP="001B14EE">
            <w:pPr>
              <w:spacing w:line="276" w:lineRule="auto"/>
              <w:ind w:firstLine="161"/>
              <w:jc w:val="center"/>
              <w:rPr>
                <w:rFonts w:ascii="Trebuchet MS" w:hAnsi="Trebuchet MS" w:cstheme="majorBidi"/>
                <w:color w:val="68B46F"/>
                <w:sz w:val="64"/>
                <w:szCs w:val="64"/>
              </w:rPr>
            </w:pPr>
            <w:r w:rsidRPr="008747DD">
              <w:rPr>
                <w:rFonts w:ascii="Trebuchet MS" w:hAnsi="Trebuchet MS" w:cstheme="majorBidi"/>
                <w:color w:val="68B46F"/>
                <w:sz w:val="56"/>
                <w:szCs w:val="56"/>
              </w:rPr>
              <w:t>CONSTRUCTION WORK QUOTE</w:t>
            </w:r>
          </w:p>
        </w:tc>
      </w:tr>
      <w:tr w:rsidR="008747DD" w:rsidRPr="008747DD" w:rsidTr="00650846">
        <w:trPr>
          <w:trHeight w:val="134"/>
        </w:trPr>
        <w:tc>
          <w:tcPr>
            <w:tcW w:w="5000" w:type="pct"/>
            <w:gridSpan w:val="14"/>
            <w:tcBorders>
              <w:bottom w:val="single" w:sz="4" w:space="0" w:color="98CC9D"/>
            </w:tcBorders>
            <w:shd w:val="clear" w:color="auto" w:fill="auto"/>
          </w:tcPr>
          <w:p w:rsidR="00421886" w:rsidRPr="008747DD" w:rsidRDefault="00421886" w:rsidP="003940BF">
            <w:pPr>
              <w:rPr>
                <w:rFonts w:ascii="Trebuchet MS" w:hAnsi="Trebuchet MS" w:cstheme="majorBidi"/>
                <w:color w:val="68B46F"/>
              </w:rPr>
            </w:pPr>
          </w:p>
        </w:tc>
      </w:tr>
      <w:tr w:rsidR="008747DD" w:rsidRPr="008747DD" w:rsidTr="00650846">
        <w:trPr>
          <w:trHeight w:val="430"/>
        </w:trPr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152029053"/>
            <w:placeholder>
              <w:docPart w:val="BB5FCEAD0C654A06B48A85BE5E9D6359"/>
            </w:placeholder>
            <w:showingPlcHdr/>
          </w:sdtPr>
          <w:sdtEndPr/>
          <w:sdtContent>
            <w:tc>
              <w:tcPr>
                <w:tcW w:w="1249" w:type="pct"/>
                <w:gridSpan w:val="3"/>
                <w:tcBorders>
                  <w:top w:val="single" w:sz="4" w:space="0" w:color="98CC9D"/>
                  <w:left w:val="single" w:sz="4" w:space="0" w:color="98CC9D"/>
                </w:tcBorders>
                <w:shd w:val="clear" w:color="auto" w:fill="auto"/>
                <w:vAlign w:val="center"/>
              </w:tcPr>
              <w:p w:rsidR="00EE2311" w:rsidRPr="008747DD" w:rsidRDefault="00EE2311" w:rsidP="003940BF">
                <w:pPr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  <w:t>(Company Name)</w:t>
                </w:r>
              </w:p>
            </w:tc>
          </w:sdtContent>
        </w:sdt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-119765304"/>
            <w:placeholder>
              <w:docPart w:val="2E7B85322F894B77AA210BAA2B58887B"/>
            </w:placeholder>
            <w:showingPlcHdr/>
          </w:sdtPr>
          <w:sdtEndPr/>
          <w:sdtContent>
            <w:tc>
              <w:tcPr>
                <w:tcW w:w="1304" w:type="pct"/>
                <w:gridSpan w:val="4"/>
                <w:tcBorders>
                  <w:top w:val="single" w:sz="4" w:space="0" w:color="98CC9D"/>
                </w:tcBorders>
                <w:shd w:val="clear" w:color="auto" w:fill="auto"/>
                <w:vAlign w:val="center"/>
              </w:tcPr>
              <w:p w:rsidR="00EE2311" w:rsidRPr="008747DD" w:rsidRDefault="00EE2311" w:rsidP="003940BF">
                <w:pPr>
                  <w:jc w:val="center"/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  <w:t>(Address)</w:t>
                </w:r>
              </w:p>
            </w:tc>
          </w:sdtContent>
        </w:sdt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-1390959024"/>
            <w:placeholder>
              <w:docPart w:val="CD6F9D7E6FDE489F933E3AC6F79B55CD"/>
            </w:placeholder>
            <w:showingPlcHdr/>
          </w:sdtPr>
          <w:sdtEndPr/>
          <w:sdtContent>
            <w:tc>
              <w:tcPr>
                <w:tcW w:w="1239" w:type="pct"/>
                <w:gridSpan w:val="3"/>
                <w:tcBorders>
                  <w:top w:val="single" w:sz="4" w:space="0" w:color="98CC9D"/>
                </w:tcBorders>
                <w:shd w:val="clear" w:color="auto" w:fill="auto"/>
                <w:vAlign w:val="center"/>
              </w:tcPr>
              <w:p w:rsidR="00EE2311" w:rsidRPr="008747DD" w:rsidRDefault="00EE2311" w:rsidP="003940BF">
                <w:pPr>
                  <w:jc w:val="center"/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  <w:t>(Contact Number)</w:t>
                </w:r>
              </w:p>
            </w:tc>
          </w:sdtContent>
        </w:sdt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-1493330520"/>
            <w:placeholder>
              <w:docPart w:val="3F37A290CCF843A2AAD88A8E355885AD"/>
            </w:placeholder>
            <w:showingPlcHdr/>
          </w:sdtPr>
          <w:sdtEndPr/>
          <w:sdtContent>
            <w:tc>
              <w:tcPr>
                <w:tcW w:w="1208" w:type="pct"/>
                <w:gridSpan w:val="4"/>
                <w:tcBorders>
                  <w:top w:val="single" w:sz="4" w:space="0" w:color="98CC9D"/>
                  <w:right w:val="single" w:sz="4" w:space="0" w:color="98CC9D"/>
                </w:tcBorders>
                <w:shd w:val="clear" w:color="auto" w:fill="auto"/>
                <w:vAlign w:val="center"/>
              </w:tcPr>
              <w:p w:rsidR="00EE2311" w:rsidRPr="008747DD" w:rsidRDefault="00EE2311" w:rsidP="003940BF">
                <w:pPr>
                  <w:jc w:val="right"/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  <w:t>(Email Address)</w:t>
                </w:r>
              </w:p>
            </w:tc>
          </w:sdtContent>
        </w:sdt>
      </w:tr>
      <w:tr w:rsidR="008747DD" w:rsidRPr="008747DD" w:rsidTr="00650846">
        <w:trPr>
          <w:trHeight w:val="430"/>
        </w:trPr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-758438710"/>
            <w:placeholder>
              <w:docPart w:val="87C0C094AC2C4513B3C9438D5F825A1F"/>
            </w:placeholder>
            <w:showingPlcHdr/>
          </w:sdtPr>
          <w:sdtEndPr/>
          <w:sdtContent>
            <w:tc>
              <w:tcPr>
                <w:tcW w:w="1249" w:type="pct"/>
                <w:gridSpan w:val="3"/>
                <w:tcBorders>
                  <w:left w:val="single" w:sz="4" w:space="0" w:color="98CC9D"/>
                  <w:bottom w:val="single" w:sz="4" w:space="0" w:color="98CC9D"/>
                </w:tcBorders>
                <w:shd w:val="clear" w:color="auto" w:fill="auto"/>
                <w:vAlign w:val="center"/>
              </w:tcPr>
              <w:p w:rsidR="00982596" w:rsidRPr="008747DD" w:rsidRDefault="00E74DAB" w:rsidP="003940BF">
                <w:pPr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  <w:t>(Quote Number)</w:t>
                </w:r>
              </w:p>
            </w:tc>
          </w:sdtContent>
        </w:sdt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-1109894349"/>
            <w:placeholder>
              <w:docPart w:val="B38DD32D11FA490A8F76A3EA6BC89CC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pct"/>
                <w:gridSpan w:val="4"/>
                <w:tcBorders>
                  <w:bottom w:val="single" w:sz="4" w:space="0" w:color="98CC9D"/>
                </w:tcBorders>
                <w:shd w:val="clear" w:color="auto" w:fill="auto"/>
                <w:vAlign w:val="center"/>
              </w:tcPr>
              <w:p w:rsidR="00982596" w:rsidRPr="008747DD" w:rsidRDefault="00982596" w:rsidP="003940BF">
                <w:pPr>
                  <w:jc w:val="center"/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  <w:t>(MM/DD/YYYY)</w:t>
                </w:r>
              </w:p>
            </w:tc>
          </w:sdtContent>
        </w:sdt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-1684660198"/>
            <w:placeholder>
              <w:docPart w:val="CFCBDF3A8A7A45B8B8D056D9C8A24ED2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pct"/>
                <w:gridSpan w:val="3"/>
                <w:tcBorders>
                  <w:bottom w:val="single" w:sz="4" w:space="0" w:color="98CC9D"/>
                </w:tcBorders>
                <w:shd w:val="clear" w:color="auto" w:fill="auto"/>
                <w:vAlign w:val="center"/>
              </w:tcPr>
              <w:p w:rsidR="00982596" w:rsidRPr="008747DD" w:rsidRDefault="00E74DAB" w:rsidP="003940BF">
                <w:pPr>
                  <w:ind w:left="412"/>
                  <w:jc w:val="center"/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  <w:t>(Valid Date)</w:t>
                </w:r>
              </w:p>
            </w:tc>
          </w:sdtContent>
        </w:sdt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-582375376"/>
            <w:placeholder>
              <w:docPart w:val="B0773D967A7C46E7ADA8B0F4B606C292"/>
            </w:placeholder>
            <w:showingPlcHdr/>
          </w:sdtPr>
          <w:sdtEndPr/>
          <w:sdtContent>
            <w:tc>
              <w:tcPr>
                <w:tcW w:w="1208" w:type="pct"/>
                <w:gridSpan w:val="4"/>
                <w:tcBorders>
                  <w:bottom w:val="single" w:sz="4" w:space="0" w:color="98CC9D"/>
                  <w:right w:val="single" w:sz="4" w:space="0" w:color="98CC9D"/>
                </w:tcBorders>
                <w:shd w:val="clear" w:color="auto" w:fill="auto"/>
                <w:vAlign w:val="center"/>
              </w:tcPr>
              <w:p w:rsidR="00982596" w:rsidRPr="008747DD" w:rsidRDefault="00E74DAB" w:rsidP="003940BF">
                <w:pPr>
                  <w:jc w:val="right"/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  <w:t>(Project Name)</w:t>
                </w:r>
              </w:p>
            </w:tc>
          </w:sdtContent>
        </w:sdt>
      </w:tr>
      <w:tr w:rsidR="008747DD" w:rsidRPr="008747DD" w:rsidTr="00650846">
        <w:trPr>
          <w:trHeight w:val="288"/>
        </w:trPr>
        <w:tc>
          <w:tcPr>
            <w:tcW w:w="5000" w:type="pct"/>
            <w:gridSpan w:val="14"/>
            <w:tcBorders>
              <w:top w:val="single" w:sz="4" w:space="0" w:color="98CC9D"/>
            </w:tcBorders>
            <w:shd w:val="clear" w:color="auto" w:fill="auto"/>
            <w:vAlign w:val="center"/>
          </w:tcPr>
          <w:p w:rsidR="00092494" w:rsidRPr="008747DD" w:rsidRDefault="00092494" w:rsidP="003940BF">
            <w:pPr>
              <w:rPr>
                <w:rFonts w:ascii="Trebuchet MS" w:hAnsi="Trebuchet MS" w:cstheme="majorBidi"/>
                <w:color w:val="68B46F"/>
              </w:rPr>
            </w:pPr>
          </w:p>
        </w:tc>
      </w:tr>
      <w:tr w:rsidR="008747DD" w:rsidRPr="008747DD" w:rsidTr="003940BF">
        <w:trPr>
          <w:trHeight w:val="401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EE2311" w:rsidRPr="008747DD" w:rsidRDefault="00EE2311" w:rsidP="003940BF">
            <w:pPr>
              <w:rPr>
                <w:rFonts w:ascii="Trebuchet MS" w:hAnsi="Trebuchet MS" w:cstheme="majorBidi"/>
                <w:b/>
                <w:bCs/>
                <w:color w:val="68B46F"/>
                <w:sz w:val="24"/>
                <w:szCs w:val="24"/>
              </w:rPr>
            </w:pPr>
            <w:r w:rsidRPr="008747DD">
              <w:rPr>
                <w:rFonts w:ascii="Trebuchet MS" w:hAnsi="Trebuchet MS" w:cstheme="majorBidi"/>
                <w:b/>
                <w:bCs/>
                <w:color w:val="68B46F"/>
                <w:sz w:val="24"/>
                <w:szCs w:val="24"/>
              </w:rPr>
              <w:t>Quote Details:</w:t>
            </w:r>
          </w:p>
        </w:tc>
      </w:tr>
      <w:tr w:rsidR="008747DD" w:rsidRPr="008747DD" w:rsidTr="003940BF">
        <w:trPr>
          <w:trHeight w:val="204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EE2311" w:rsidRPr="008747DD" w:rsidRDefault="00EE2311" w:rsidP="003940BF">
            <w:pPr>
              <w:rPr>
                <w:rFonts w:ascii="Trebuchet MS" w:hAnsi="Trebuchet MS" w:cstheme="majorBidi"/>
                <w:color w:val="68B46F"/>
              </w:rPr>
            </w:pPr>
          </w:p>
        </w:tc>
      </w:tr>
      <w:tr w:rsidR="008747DD" w:rsidRPr="008747DD" w:rsidTr="00FF2A8E">
        <w:trPr>
          <w:trHeight w:val="511"/>
        </w:trPr>
        <w:tc>
          <w:tcPr>
            <w:tcW w:w="1269" w:type="pct"/>
            <w:gridSpan w:val="4"/>
            <w:shd w:val="clear" w:color="auto" w:fill="auto"/>
            <w:vAlign w:val="center"/>
          </w:tcPr>
          <w:p w:rsidR="00CD149A" w:rsidRPr="00FF2A8E" w:rsidRDefault="00630533" w:rsidP="003940BF">
            <w:pPr>
              <w:spacing w:before="100" w:after="100"/>
              <w:rPr>
                <w:rFonts w:ascii="Trebuchet MS" w:hAnsi="Trebuchet MS" w:cstheme="majorBidi"/>
                <w:b/>
                <w:bCs/>
                <w:color w:val="68B46F"/>
                <w:sz w:val="24"/>
                <w:szCs w:val="24"/>
              </w:rPr>
            </w:pPr>
            <w:r w:rsidRPr="00FF2A8E">
              <w:rPr>
                <w:rFonts w:ascii="Trebuchet MS" w:hAnsi="Trebuchet MS" w:cstheme="majorBidi"/>
                <w:b/>
                <w:bCs/>
                <w:color w:val="68B46F"/>
                <w:sz w:val="24"/>
                <w:szCs w:val="24"/>
              </w:rPr>
              <w:t>Prepared For:</w:t>
            </w:r>
          </w:p>
        </w:tc>
        <w:tc>
          <w:tcPr>
            <w:tcW w:w="1272" w:type="pct"/>
            <w:gridSpan w:val="2"/>
            <w:tcBorders>
              <w:left w:val="nil"/>
              <w:bottom w:val="single" w:sz="4" w:space="0" w:color="98CC9D"/>
            </w:tcBorders>
            <w:shd w:val="clear" w:color="auto" w:fill="auto"/>
            <w:vAlign w:val="center"/>
          </w:tcPr>
          <w:p w:rsidR="00CD149A" w:rsidRPr="008747DD" w:rsidRDefault="00CD149A" w:rsidP="003940BF">
            <w:pPr>
              <w:spacing w:before="100" w:after="100"/>
              <w:rPr>
                <w:rFonts w:ascii="Trebuchet MS" w:hAnsi="Trebuchet MS" w:cstheme="majorBidi"/>
                <w:b/>
                <w:bCs/>
                <w:color w:val="68B46F"/>
                <w:sz w:val="24"/>
                <w:szCs w:val="24"/>
              </w:rPr>
            </w:pPr>
          </w:p>
        </w:tc>
        <w:tc>
          <w:tcPr>
            <w:tcW w:w="1230" w:type="pct"/>
            <w:gridSpan w:val="3"/>
            <w:tcBorders>
              <w:bottom w:val="single" w:sz="4" w:space="0" w:color="98CC9D"/>
            </w:tcBorders>
            <w:shd w:val="clear" w:color="auto" w:fill="auto"/>
            <w:vAlign w:val="center"/>
          </w:tcPr>
          <w:p w:rsidR="00CD149A" w:rsidRPr="008747DD" w:rsidRDefault="00CD149A" w:rsidP="003940BF">
            <w:pPr>
              <w:spacing w:before="100" w:after="100"/>
              <w:jc w:val="center"/>
              <w:rPr>
                <w:rFonts w:ascii="Trebuchet MS" w:hAnsi="Trebuchet MS" w:cstheme="majorBidi"/>
                <w:b/>
                <w:bCs/>
                <w:color w:val="68B46F"/>
                <w:sz w:val="24"/>
                <w:szCs w:val="24"/>
              </w:rPr>
            </w:pPr>
          </w:p>
        </w:tc>
        <w:tc>
          <w:tcPr>
            <w:tcW w:w="1229" w:type="pct"/>
            <w:gridSpan w:val="5"/>
            <w:tcBorders>
              <w:bottom w:val="single" w:sz="4" w:space="0" w:color="68B46F"/>
            </w:tcBorders>
            <w:shd w:val="clear" w:color="auto" w:fill="auto"/>
            <w:vAlign w:val="center"/>
          </w:tcPr>
          <w:p w:rsidR="00CD149A" w:rsidRPr="00FF2A8E" w:rsidRDefault="00204AD2" w:rsidP="003940BF">
            <w:pPr>
              <w:spacing w:before="100" w:after="100"/>
              <w:jc w:val="right"/>
              <w:rPr>
                <w:rFonts w:ascii="Trebuchet MS" w:hAnsi="Trebuchet MS" w:cstheme="majorBidi"/>
                <w:b/>
                <w:bCs/>
                <w:color w:val="68B46F"/>
                <w:sz w:val="24"/>
                <w:szCs w:val="24"/>
              </w:rPr>
            </w:pPr>
            <w:r w:rsidRPr="00FF2A8E">
              <w:rPr>
                <w:rFonts w:ascii="Trebuchet MS" w:hAnsi="Trebuchet MS" w:cstheme="majorBidi"/>
                <w:b/>
                <w:bCs/>
                <w:color w:val="68B46F"/>
                <w:sz w:val="24"/>
                <w:szCs w:val="24"/>
              </w:rPr>
              <w:t>Prepared By:</w:t>
            </w:r>
          </w:p>
        </w:tc>
      </w:tr>
      <w:tr w:rsidR="008747DD" w:rsidRPr="008747DD" w:rsidTr="00FF2A8E">
        <w:trPr>
          <w:trHeight w:val="394"/>
        </w:trPr>
        <w:tc>
          <w:tcPr>
            <w:tcW w:w="1269" w:type="pct"/>
            <w:gridSpan w:val="4"/>
            <w:tcBorders>
              <w:left w:val="single" w:sz="4" w:space="0" w:color="98CC9D"/>
            </w:tcBorders>
            <w:shd w:val="clear" w:color="auto" w:fill="68B46F"/>
            <w:vAlign w:val="center"/>
          </w:tcPr>
          <w:p w:rsidR="007406B3" w:rsidRPr="00FF2A8E" w:rsidRDefault="007406B3" w:rsidP="003940BF">
            <w:pPr>
              <w:spacing w:before="80" w:after="80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FF2A8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Name:</w:t>
            </w:r>
          </w:p>
        </w:tc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-1491406141"/>
            <w:placeholder>
              <w:docPart w:val="602A863CD5844FDE9EA975EFA6DF5619"/>
            </w:placeholder>
            <w:showingPlcHdr/>
          </w:sdtPr>
          <w:sdtEndPr/>
          <w:sdtContent>
            <w:tc>
              <w:tcPr>
                <w:tcW w:w="1272" w:type="pct"/>
                <w:gridSpan w:val="2"/>
                <w:shd w:val="clear" w:color="auto" w:fill="auto"/>
                <w:vAlign w:val="center"/>
              </w:tcPr>
              <w:p w:rsidR="007406B3" w:rsidRPr="008747DD" w:rsidRDefault="007406B3" w:rsidP="003940BF">
                <w:pPr>
                  <w:spacing w:before="100" w:after="100"/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Style w:val="PlaceholderText"/>
                    <w:rFonts w:ascii="Trebuchet MS" w:hAnsi="Trebuchet MS" w:cstheme="majorBidi"/>
                    <w:color w:val="68B46F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1230" w:type="pct"/>
            <w:gridSpan w:val="3"/>
            <w:shd w:val="clear" w:color="auto" w:fill="68B46F"/>
            <w:vAlign w:val="center"/>
          </w:tcPr>
          <w:p w:rsidR="007406B3" w:rsidRPr="00FF2A8E" w:rsidRDefault="007406B3" w:rsidP="00FF2A8E">
            <w:pPr>
              <w:spacing w:before="80" w:after="80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FF2A8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Name:</w:t>
            </w:r>
          </w:p>
        </w:tc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-805313746"/>
            <w:placeholder>
              <w:docPart w:val="89FC6876D8B7421C9E321A19109D8EAA"/>
            </w:placeholder>
            <w:showingPlcHdr/>
          </w:sdtPr>
          <w:sdtEndPr/>
          <w:sdtContent>
            <w:tc>
              <w:tcPr>
                <w:tcW w:w="1229" w:type="pct"/>
                <w:gridSpan w:val="5"/>
                <w:tcBorders>
                  <w:top w:val="single" w:sz="4" w:space="0" w:color="68B46F"/>
                  <w:right w:val="single" w:sz="4" w:space="0" w:color="98CC9D"/>
                </w:tcBorders>
                <w:shd w:val="clear" w:color="auto" w:fill="auto"/>
                <w:vAlign w:val="center"/>
              </w:tcPr>
              <w:p w:rsidR="007406B3" w:rsidRPr="008747DD" w:rsidRDefault="007406B3" w:rsidP="003940BF">
                <w:pPr>
                  <w:spacing w:before="100" w:after="100"/>
                  <w:jc w:val="right"/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Style w:val="PlaceholderText"/>
                    <w:rFonts w:ascii="Trebuchet MS" w:hAnsi="Trebuchet MS" w:cstheme="majorBidi"/>
                    <w:color w:val="68B46F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8747DD" w:rsidRPr="008747DD" w:rsidTr="00FF2A8E">
        <w:trPr>
          <w:trHeight w:val="394"/>
        </w:trPr>
        <w:tc>
          <w:tcPr>
            <w:tcW w:w="1269" w:type="pct"/>
            <w:gridSpan w:val="4"/>
            <w:tcBorders>
              <w:left w:val="single" w:sz="4" w:space="0" w:color="98CC9D"/>
            </w:tcBorders>
            <w:shd w:val="clear" w:color="auto" w:fill="68B46F"/>
            <w:vAlign w:val="center"/>
          </w:tcPr>
          <w:p w:rsidR="007406B3" w:rsidRPr="00FF2A8E" w:rsidRDefault="007406B3" w:rsidP="003940BF">
            <w:pPr>
              <w:spacing w:before="80" w:after="80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FF2A8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Date:</w:t>
            </w:r>
          </w:p>
        </w:tc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-2042505405"/>
            <w:placeholder>
              <w:docPart w:val="F087B17254CF41E5AFD65202DACC1232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pct"/>
                <w:gridSpan w:val="2"/>
                <w:shd w:val="clear" w:color="auto" w:fill="auto"/>
                <w:vAlign w:val="center"/>
              </w:tcPr>
              <w:p w:rsidR="007406B3" w:rsidRPr="008747DD" w:rsidRDefault="007406B3" w:rsidP="003940BF">
                <w:pPr>
                  <w:spacing w:before="100" w:after="100"/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Style w:val="PlaceholderText"/>
                    <w:rFonts w:ascii="Trebuchet MS" w:hAnsi="Trebuchet MS" w:cstheme="majorBidi"/>
                    <w:color w:val="68B46F"/>
                    <w:sz w:val="24"/>
                    <w:szCs w:val="24"/>
                  </w:rPr>
                  <w:t>(MM/DD/YYYY)</w:t>
                </w:r>
              </w:p>
            </w:tc>
          </w:sdtContent>
        </w:sdt>
        <w:tc>
          <w:tcPr>
            <w:tcW w:w="1230" w:type="pct"/>
            <w:gridSpan w:val="3"/>
            <w:shd w:val="clear" w:color="auto" w:fill="68B46F"/>
            <w:vAlign w:val="center"/>
          </w:tcPr>
          <w:p w:rsidR="007406B3" w:rsidRPr="00FF2A8E" w:rsidRDefault="007406B3" w:rsidP="00FF2A8E">
            <w:pPr>
              <w:spacing w:before="80" w:after="80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FF2A8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1630436158"/>
            <w:placeholder>
              <w:docPart w:val="2E3D1D21660D4AE181795EFE076C86CC"/>
            </w:placeholder>
            <w:showingPlcHdr/>
          </w:sdtPr>
          <w:sdtEndPr/>
          <w:sdtContent>
            <w:tc>
              <w:tcPr>
                <w:tcW w:w="1229" w:type="pct"/>
                <w:gridSpan w:val="5"/>
                <w:tcBorders>
                  <w:right w:val="single" w:sz="4" w:space="0" w:color="98CC9D"/>
                </w:tcBorders>
                <w:shd w:val="clear" w:color="auto" w:fill="auto"/>
                <w:vAlign w:val="center"/>
              </w:tcPr>
              <w:p w:rsidR="007406B3" w:rsidRPr="008747DD" w:rsidRDefault="007406B3" w:rsidP="003940BF">
                <w:pPr>
                  <w:spacing w:before="100" w:after="100"/>
                  <w:jc w:val="right"/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Style w:val="PlaceholderText"/>
                    <w:rFonts w:ascii="Trebuchet MS" w:hAnsi="Trebuchet MS" w:cstheme="majorBidi"/>
                    <w:color w:val="68B46F"/>
                    <w:sz w:val="24"/>
                    <w:szCs w:val="24"/>
                  </w:rPr>
                  <w:t>(000-000-0000</w:t>
                </w:r>
              </w:p>
            </w:tc>
          </w:sdtContent>
        </w:sdt>
      </w:tr>
      <w:tr w:rsidR="008747DD" w:rsidRPr="008747DD" w:rsidTr="00FF2A8E">
        <w:trPr>
          <w:trHeight w:val="394"/>
        </w:trPr>
        <w:tc>
          <w:tcPr>
            <w:tcW w:w="1269" w:type="pct"/>
            <w:gridSpan w:val="4"/>
            <w:tcBorders>
              <w:left w:val="single" w:sz="4" w:space="0" w:color="98CC9D"/>
              <w:bottom w:val="single" w:sz="4" w:space="0" w:color="98CC9D"/>
            </w:tcBorders>
            <w:shd w:val="clear" w:color="auto" w:fill="68B46F"/>
            <w:vAlign w:val="center"/>
          </w:tcPr>
          <w:p w:rsidR="007406B3" w:rsidRPr="00FF2A8E" w:rsidRDefault="007406B3" w:rsidP="003940BF">
            <w:pPr>
              <w:spacing w:before="80" w:after="80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FF2A8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Site of Work:</w:t>
            </w:r>
          </w:p>
        </w:tc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-1942596751"/>
            <w:placeholder>
              <w:docPart w:val="B155158DFEF846D781529B515CD8A7C7"/>
            </w:placeholder>
            <w:showingPlcHdr/>
          </w:sdtPr>
          <w:sdtEndPr/>
          <w:sdtContent>
            <w:tc>
              <w:tcPr>
                <w:tcW w:w="1272" w:type="pct"/>
                <w:gridSpan w:val="2"/>
                <w:tcBorders>
                  <w:bottom w:val="single" w:sz="4" w:space="0" w:color="98CC9D"/>
                </w:tcBorders>
                <w:shd w:val="clear" w:color="auto" w:fill="auto"/>
                <w:vAlign w:val="center"/>
              </w:tcPr>
              <w:p w:rsidR="007406B3" w:rsidRPr="008747DD" w:rsidRDefault="007406B3" w:rsidP="003940BF">
                <w:pPr>
                  <w:spacing w:before="100" w:after="100"/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Style w:val="PlaceholderText"/>
                    <w:rFonts w:ascii="Trebuchet MS" w:hAnsi="Trebuchet MS" w:cstheme="majorBidi"/>
                    <w:color w:val="68B46F"/>
                    <w:sz w:val="24"/>
                    <w:szCs w:val="24"/>
                  </w:rPr>
                  <w:t>(Site Name)</w:t>
                </w:r>
              </w:p>
            </w:tc>
          </w:sdtContent>
        </w:sdt>
        <w:tc>
          <w:tcPr>
            <w:tcW w:w="1230" w:type="pct"/>
            <w:gridSpan w:val="3"/>
            <w:tcBorders>
              <w:bottom w:val="single" w:sz="4" w:space="0" w:color="98CC9D"/>
            </w:tcBorders>
            <w:shd w:val="clear" w:color="auto" w:fill="68B46F"/>
            <w:vAlign w:val="center"/>
          </w:tcPr>
          <w:p w:rsidR="007406B3" w:rsidRPr="00FF2A8E" w:rsidRDefault="007406B3" w:rsidP="00FF2A8E">
            <w:pPr>
              <w:spacing w:before="80" w:after="80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FF2A8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Quote Number:</w:t>
            </w:r>
          </w:p>
        </w:tc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1345358354"/>
            <w:placeholder>
              <w:docPart w:val="5024F0023B174AD694BC01FCFFC4D342"/>
            </w:placeholder>
            <w:showingPlcHdr/>
          </w:sdtPr>
          <w:sdtEndPr/>
          <w:sdtContent>
            <w:tc>
              <w:tcPr>
                <w:tcW w:w="1229" w:type="pct"/>
                <w:gridSpan w:val="5"/>
                <w:tcBorders>
                  <w:bottom w:val="single" w:sz="4" w:space="0" w:color="98CC9D"/>
                  <w:right w:val="single" w:sz="4" w:space="0" w:color="98CC9D"/>
                </w:tcBorders>
                <w:shd w:val="clear" w:color="auto" w:fill="auto"/>
                <w:vAlign w:val="center"/>
              </w:tcPr>
              <w:p w:rsidR="007406B3" w:rsidRPr="008747DD" w:rsidRDefault="007406B3" w:rsidP="003940BF">
                <w:pPr>
                  <w:spacing w:before="100" w:after="100"/>
                  <w:jc w:val="right"/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Style w:val="PlaceholderText"/>
                    <w:rFonts w:ascii="Trebuchet MS" w:hAnsi="Trebuchet MS" w:cstheme="majorBidi"/>
                    <w:color w:val="68B46F"/>
                    <w:sz w:val="24"/>
                    <w:szCs w:val="24"/>
                  </w:rPr>
                  <w:t>(00000)</w:t>
                </w:r>
              </w:p>
            </w:tc>
          </w:sdtContent>
        </w:sdt>
      </w:tr>
      <w:tr w:rsidR="008747DD" w:rsidRPr="008747DD" w:rsidTr="00650846">
        <w:trPr>
          <w:trHeight w:val="106"/>
        </w:trPr>
        <w:tc>
          <w:tcPr>
            <w:tcW w:w="5000" w:type="pct"/>
            <w:gridSpan w:val="14"/>
            <w:tcBorders>
              <w:top w:val="single" w:sz="4" w:space="0" w:color="98CC9D"/>
            </w:tcBorders>
            <w:shd w:val="clear" w:color="auto" w:fill="auto"/>
            <w:vAlign w:val="center"/>
          </w:tcPr>
          <w:p w:rsidR="00F62EA9" w:rsidRPr="008747DD" w:rsidRDefault="00F62EA9" w:rsidP="003940BF">
            <w:pPr>
              <w:rPr>
                <w:rFonts w:ascii="Trebuchet MS" w:hAnsi="Trebuchet MS" w:cstheme="majorBidi"/>
                <w:color w:val="68B46F"/>
              </w:rPr>
            </w:pPr>
          </w:p>
        </w:tc>
      </w:tr>
      <w:tr w:rsidR="008747DD" w:rsidRPr="008747DD" w:rsidTr="003940BF">
        <w:trPr>
          <w:trHeight w:val="447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F62EA9" w:rsidRPr="008747DD" w:rsidRDefault="005C5160" w:rsidP="003940BF">
            <w:pPr>
              <w:rPr>
                <w:rFonts w:ascii="Trebuchet MS" w:hAnsi="Trebuchet MS" w:cstheme="majorBidi"/>
                <w:b/>
                <w:bCs/>
                <w:color w:val="68B46F"/>
                <w:sz w:val="24"/>
                <w:szCs w:val="24"/>
              </w:rPr>
            </w:pPr>
            <w:r w:rsidRPr="008747DD">
              <w:rPr>
                <w:rFonts w:ascii="Trebuchet MS" w:hAnsi="Trebuchet MS"/>
                <w:noProof/>
                <w:color w:val="68B46F"/>
                <w:sz w:val="90"/>
                <w:szCs w:val="90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240665</wp:posOffset>
                      </wp:positionV>
                      <wp:extent cx="6862445" cy="349250"/>
                      <wp:effectExtent l="0" t="0" r="0" b="0"/>
                      <wp:wrapNone/>
                      <wp:docPr id="3" name="Flowchart: Alternate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2445" cy="3492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68B46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F9D4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" o:spid="_x0000_s1026" type="#_x0000_t176" style="position:absolute;margin-left:-6.7pt;margin-top:18.95pt;width:540.35pt;height:27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" fillcolor="#68b46f" stroked="f" strokeweight="2pt"/>
                  </w:pict>
                </mc:Fallback>
              </mc:AlternateContent>
            </w:r>
            <w:r w:rsidR="00F810DD" w:rsidRPr="008747DD">
              <w:rPr>
                <w:rFonts w:ascii="Trebuchet MS" w:hAnsi="Trebuchet MS" w:cstheme="majorBidi"/>
                <w:b/>
                <w:bCs/>
                <w:color w:val="68B46F"/>
                <w:sz w:val="24"/>
                <w:szCs w:val="24"/>
              </w:rPr>
              <w:t>Job Quote:</w:t>
            </w:r>
          </w:p>
        </w:tc>
      </w:tr>
      <w:tr w:rsidR="008747DD" w:rsidRPr="008747DD" w:rsidTr="00D22F3C">
        <w:trPr>
          <w:trHeight w:val="509"/>
        </w:trPr>
        <w:tc>
          <w:tcPr>
            <w:tcW w:w="625" w:type="pct"/>
            <w:shd w:val="clear" w:color="auto" w:fill="auto"/>
            <w:vAlign w:val="center"/>
          </w:tcPr>
          <w:p w:rsidR="00F62EA9" w:rsidRPr="008747DD" w:rsidRDefault="00F62EA9" w:rsidP="003940BF">
            <w:pPr>
              <w:ind w:firstLine="76"/>
              <w:jc w:val="center"/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747DD"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  <w:t>Services</w:t>
            </w:r>
          </w:p>
        </w:tc>
        <w:tc>
          <w:tcPr>
            <w:tcW w:w="1499" w:type="pct"/>
            <w:gridSpan w:val="4"/>
            <w:shd w:val="clear" w:color="auto" w:fill="auto"/>
            <w:vAlign w:val="center"/>
          </w:tcPr>
          <w:p w:rsidR="00F62EA9" w:rsidRPr="008747DD" w:rsidRDefault="00F62EA9" w:rsidP="003940BF">
            <w:pPr>
              <w:ind w:firstLine="76"/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747DD"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:rsidR="00F62EA9" w:rsidRPr="008747DD" w:rsidRDefault="00F62EA9" w:rsidP="003940BF">
            <w:pPr>
              <w:jc w:val="center"/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747DD"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  <w:t>Subcontractor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F62EA9" w:rsidRPr="008747DD" w:rsidRDefault="00F62EA9" w:rsidP="003940BF">
            <w:pPr>
              <w:jc w:val="center"/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747DD"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  <w:t>Estimated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F62EA9" w:rsidRPr="008747DD" w:rsidRDefault="00F62EA9" w:rsidP="003940BF">
            <w:pPr>
              <w:jc w:val="center"/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747DD"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  <w:t>Actual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62EA9" w:rsidRPr="008747DD" w:rsidRDefault="00F62EA9" w:rsidP="003940BF">
            <w:pPr>
              <w:jc w:val="center"/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747DD"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  <w:t>Paid</w:t>
            </w:r>
          </w:p>
        </w:tc>
      </w:tr>
      <w:tr w:rsidR="008747DD" w:rsidRPr="008747DD" w:rsidTr="00D22F3C">
        <w:trPr>
          <w:trHeight w:val="509"/>
        </w:trPr>
        <w:tc>
          <w:tcPr>
            <w:tcW w:w="625" w:type="pct"/>
            <w:tcBorders>
              <w:bottom w:val="single" w:sz="4" w:space="0" w:color="B0D8B4"/>
            </w:tcBorders>
            <w:shd w:val="clear" w:color="auto" w:fill="FCFEFC"/>
            <w:vAlign w:val="center"/>
          </w:tcPr>
          <w:p w:rsidR="00F62EA9" w:rsidRPr="00D22F3C" w:rsidRDefault="003A2EE2" w:rsidP="003940BF">
            <w:pPr>
              <w:ind w:firstLine="76"/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0</w:t>
            </w:r>
          </w:p>
        </w:tc>
        <w:tc>
          <w:tcPr>
            <w:tcW w:w="1499" w:type="pct"/>
            <w:gridSpan w:val="4"/>
            <w:tcBorders>
              <w:bottom w:val="single" w:sz="4" w:space="0" w:color="B0D8B4"/>
            </w:tcBorders>
            <w:shd w:val="clear" w:color="auto" w:fill="FCFEFC"/>
            <w:vAlign w:val="center"/>
          </w:tcPr>
          <w:p w:rsidR="00F62EA9" w:rsidRPr="00D22F3C" w:rsidRDefault="003A2EE2" w:rsidP="003940BF">
            <w:pPr>
              <w:ind w:firstLine="76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Details</w:t>
            </w:r>
          </w:p>
        </w:tc>
        <w:tc>
          <w:tcPr>
            <w:tcW w:w="959" w:type="pct"/>
            <w:gridSpan w:val="3"/>
            <w:tcBorders>
              <w:bottom w:val="single" w:sz="4" w:space="0" w:color="B0D8B4"/>
            </w:tcBorders>
            <w:shd w:val="clear" w:color="auto" w:fill="FCFEFC"/>
            <w:vAlign w:val="center"/>
          </w:tcPr>
          <w:p w:rsidR="00F62EA9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3"/>
            <w:tcBorders>
              <w:bottom w:val="single" w:sz="4" w:space="0" w:color="B0D8B4"/>
            </w:tcBorders>
            <w:shd w:val="clear" w:color="auto" w:fill="FCFEFC"/>
            <w:vAlign w:val="center"/>
          </w:tcPr>
          <w:p w:rsidR="00F62EA9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bottom w:val="single" w:sz="4" w:space="0" w:color="B0D8B4"/>
            </w:tcBorders>
            <w:shd w:val="clear" w:color="auto" w:fill="FCFEFC"/>
            <w:vAlign w:val="center"/>
          </w:tcPr>
          <w:p w:rsidR="00F62EA9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bottom w:val="single" w:sz="4" w:space="0" w:color="B0D8B4"/>
            </w:tcBorders>
            <w:shd w:val="clear" w:color="auto" w:fill="FCFEFC"/>
            <w:vAlign w:val="center"/>
          </w:tcPr>
          <w:p w:rsidR="00F62EA9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$3,000</w:t>
            </w:r>
          </w:p>
        </w:tc>
      </w:tr>
      <w:tr w:rsidR="008747DD" w:rsidRPr="008747DD" w:rsidTr="00D22F3C">
        <w:trPr>
          <w:trHeight w:val="509"/>
        </w:trPr>
        <w:tc>
          <w:tcPr>
            <w:tcW w:w="625" w:type="pct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ind w:firstLine="76"/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0</w:t>
            </w:r>
          </w:p>
        </w:tc>
        <w:tc>
          <w:tcPr>
            <w:tcW w:w="1499" w:type="pct"/>
            <w:gridSpan w:val="4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ind w:firstLine="76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Details</w:t>
            </w:r>
          </w:p>
        </w:tc>
        <w:tc>
          <w:tcPr>
            <w:tcW w:w="959" w:type="pct"/>
            <w:gridSpan w:val="3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3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$3,000</w:t>
            </w:r>
          </w:p>
        </w:tc>
      </w:tr>
      <w:tr w:rsidR="008747DD" w:rsidRPr="008747DD" w:rsidTr="00D22F3C">
        <w:trPr>
          <w:trHeight w:val="509"/>
        </w:trPr>
        <w:tc>
          <w:tcPr>
            <w:tcW w:w="625" w:type="pct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ind w:firstLine="76"/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0</w:t>
            </w:r>
          </w:p>
        </w:tc>
        <w:tc>
          <w:tcPr>
            <w:tcW w:w="1499" w:type="pct"/>
            <w:gridSpan w:val="4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ind w:firstLine="76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Details</w:t>
            </w:r>
          </w:p>
        </w:tc>
        <w:tc>
          <w:tcPr>
            <w:tcW w:w="959" w:type="pct"/>
            <w:gridSpan w:val="3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3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$3,000</w:t>
            </w:r>
          </w:p>
        </w:tc>
      </w:tr>
      <w:tr w:rsidR="008747DD" w:rsidRPr="008747DD" w:rsidTr="00D22F3C">
        <w:trPr>
          <w:trHeight w:val="509"/>
        </w:trPr>
        <w:tc>
          <w:tcPr>
            <w:tcW w:w="625" w:type="pct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ind w:firstLine="76"/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0</w:t>
            </w:r>
          </w:p>
        </w:tc>
        <w:tc>
          <w:tcPr>
            <w:tcW w:w="1499" w:type="pct"/>
            <w:gridSpan w:val="4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ind w:firstLine="76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Details</w:t>
            </w:r>
          </w:p>
        </w:tc>
        <w:tc>
          <w:tcPr>
            <w:tcW w:w="959" w:type="pct"/>
            <w:gridSpan w:val="3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3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$3,000</w:t>
            </w:r>
          </w:p>
        </w:tc>
      </w:tr>
      <w:tr w:rsidR="008747DD" w:rsidRPr="008747DD" w:rsidTr="00D22F3C">
        <w:trPr>
          <w:trHeight w:val="509"/>
        </w:trPr>
        <w:tc>
          <w:tcPr>
            <w:tcW w:w="625" w:type="pct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ind w:firstLine="76"/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0</w:t>
            </w:r>
          </w:p>
        </w:tc>
        <w:tc>
          <w:tcPr>
            <w:tcW w:w="1499" w:type="pct"/>
            <w:gridSpan w:val="4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ind w:firstLine="76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Details</w:t>
            </w:r>
          </w:p>
        </w:tc>
        <w:tc>
          <w:tcPr>
            <w:tcW w:w="959" w:type="pct"/>
            <w:gridSpan w:val="3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3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B0D8B4"/>
              <w:bottom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$3,000</w:t>
            </w:r>
          </w:p>
        </w:tc>
      </w:tr>
      <w:tr w:rsidR="008747DD" w:rsidRPr="008747DD" w:rsidTr="00D22F3C">
        <w:trPr>
          <w:trHeight w:val="509"/>
        </w:trPr>
        <w:tc>
          <w:tcPr>
            <w:tcW w:w="625" w:type="pct"/>
            <w:tcBorders>
              <w:top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ind w:firstLine="76"/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0</w:t>
            </w:r>
          </w:p>
        </w:tc>
        <w:tc>
          <w:tcPr>
            <w:tcW w:w="1499" w:type="pct"/>
            <w:gridSpan w:val="4"/>
            <w:tcBorders>
              <w:top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ind w:firstLine="76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Details</w:t>
            </w:r>
          </w:p>
        </w:tc>
        <w:tc>
          <w:tcPr>
            <w:tcW w:w="959" w:type="pct"/>
            <w:gridSpan w:val="3"/>
            <w:tcBorders>
              <w:top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3"/>
            <w:tcBorders>
              <w:top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B0D8B4"/>
            </w:tcBorders>
            <w:shd w:val="clear" w:color="auto" w:fill="FCFEFC"/>
            <w:vAlign w:val="center"/>
          </w:tcPr>
          <w:p w:rsidR="003A2EE2" w:rsidRPr="00D22F3C" w:rsidRDefault="003A2EE2" w:rsidP="003940BF">
            <w:pPr>
              <w:jc w:val="center"/>
              <w:rPr>
                <w:rFonts w:ascii="Trebuchet MS" w:hAnsi="Trebuchet MS" w:cstheme="majorBidi"/>
                <w:color w:val="68B46F"/>
                <w:sz w:val="24"/>
                <w:szCs w:val="24"/>
              </w:rPr>
            </w:pPr>
            <w:r w:rsidRPr="00D22F3C">
              <w:rPr>
                <w:rFonts w:ascii="Trebuchet MS" w:hAnsi="Trebuchet MS" w:cstheme="majorBidi"/>
                <w:color w:val="68B46F"/>
                <w:sz w:val="24"/>
                <w:szCs w:val="24"/>
              </w:rPr>
              <w:t>$3,000</w:t>
            </w:r>
          </w:p>
        </w:tc>
      </w:tr>
      <w:tr w:rsidR="008747DD" w:rsidRPr="008747DD" w:rsidTr="00747EC4">
        <w:trPr>
          <w:trHeight w:val="160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453B7" w:rsidRPr="008747DD" w:rsidRDefault="00BD7913" w:rsidP="003940BF">
            <w:pPr>
              <w:jc w:val="center"/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747DD">
              <w:rPr>
                <w:rFonts w:ascii="Trebuchet MS" w:hAnsi="Trebuchet MS"/>
                <w:noProof/>
                <w:color w:val="FFFFFF" w:themeColor="background1"/>
                <w:sz w:val="90"/>
                <w:szCs w:val="90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42379A33" wp14:editId="6A23813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179705</wp:posOffset>
                      </wp:positionV>
                      <wp:extent cx="6862445" cy="302260"/>
                      <wp:effectExtent l="0" t="0" r="0" b="2540"/>
                      <wp:wrapNone/>
                      <wp:docPr id="6" name="Flowchart: Alternate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2445" cy="3022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68B46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E923A" id="Flowchart: Alternate Process 6" o:spid="_x0000_s1026" type="#_x0000_t176" style="position:absolute;margin-left:-6.35pt;margin-top:14.15pt;width:540.35pt;height:23.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" fillcolor="#68b46f" stroked="f" strokeweight="2pt"/>
                  </w:pict>
                </mc:Fallback>
              </mc:AlternateContent>
            </w:r>
          </w:p>
        </w:tc>
      </w:tr>
      <w:tr w:rsidR="008747DD" w:rsidRPr="008747DD" w:rsidTr="00BD7913">
        <w:trPr>
          <w:trHeight w:val="509"/>
        </w:trPr>
        <w:tc>
          <w:tcPr>
            <w:tcW w:w="3834" w:type="pct"/>
            <w:gridSpan w:val="11"/>
            <w:shd w:val="clear" w:color="auto" w:fill="auto"/>
            <w:vAlign w:val="center"/>
          </w:tcPr>
          <w:p w:rsidR="00F810DD" w:rsidRPr="008747DD" w:rsidRDefault="00F810DD" w:rsidP="003940BF">
            <w:pPr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747DD"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  <w:t xml:space="preserve">Total Amount </w:t>
            </w:r>
          </w:p>
        </w:tc>
        <w:tc>
          <w:tcPr>
            <w:tcW w:w="1166" w:type="pct"/>
            <w:gridSpan w:val="3"/>
            <w:shd w:val="clear" w:color="auto" w:fill="auto"/>
            <w:vAlign w:val="center"/>
          </w:tcPr>
          <w:p w:rsidR="00F810DD" w:rsidRPr="008747DD" w:rsidRDefault="00F810DD" w:rsidP="003940BF">
            <w:pPr>
              <w:jc w:val="center"/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747DD"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  <w:t>$18,000.00</w:t>
            </w:r>
          </w:p>
        </w:tc>
      </w:tr>
      <w:tr w:rsidR="008747DD" w:rsidRPr="008747DD" w:rsidTr="00747EC4">
        <w:trPr>
          <w:trHeight w:val="308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F62EA9" w:rsidRPr="008747DD" w:rsidRDefault="00F62EA9" w:rsidP="003940BF">
            <w:pPr>
              <w:rPr>
                <w:rFonts w:ascii="Trebuchet MS" w:hAnsi="Trebuchet MS" w:cstheme="majorBidi"/>
                <w:color w:val="68B46F"/>
              </w:rPr>
            </w:pPr>
          </w:p>
        </w:tc>
      </w:tr>
      <w:tr w:rsidR="008747DD" w:rsidRPr="008747DD" w:rsidTr="008747DD">
        <w:trPr>
          <w:trHeight w:val="370"/>
        </w:trPr>
        <w:tc>
          <w:tcPr>
            <w:tcW w:w="1086" w:type="pct"/>
            <w:gridSpan w:val="2"/>
            <w:shd w:val="clear" w:color="auto" w:fill="68B46F"/>
            <w:vAlign w:val="center"/>
          </w:tcPr>
          <w:p w:rsidR="00747EC4" w:rsidRPr="008747DD" w:rsidRDefault="00747EC4" w:rsidP="003940BF">
            <w:pPr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747DD"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  <w:t>Ordered By:</w:t>
            </w:r>
          </w:p>
        </w:tc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1244454761"/>
            <w:placeholder>
              <w:docPart w:val="BA6603649CF94F87BB9701891D82FB27"/>
            </w:placeholder>
            <w:showingPlcHdr/>
          </w:sdtPr>
          <w:sdtEndPr/>
          <w:sdtContent>
            <w:tc>
              <w:tcPr>
                <w:tcW w:w="1997" w:type="pct"/>
                <w:gridSpan w:val="6"/>
                <w:shd w:val="clear" w:color="auto" w:fill="auto"/>
                <w:vAlign w:val="center"/>
              </w:tcPr>
              <w:p w:rsidR="00747EC4" w:rsidRPr="008747DD" w:rsidRDefault="00747EC4" w:rsidP="003940BF">
                <w:pPr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Style w:val="PlaceholderText"/>
                    <w:rFonts w:ascii="Trebuchet MS" w:hAnsi="Trebuchet MS" w:cstheme="majorBidi"/>
                    <w:color w:val="68B46F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956" w:type="pct"/>
            <w:gridSpan w:val="4"/>
            <w:shd w:val="clear" w:color="auto" w:fill="68B46F"/>
            <w:vAlign w:val="center"/>
          </w:tcPr>
          <w:p w:rsidR="00747EC4" w:rsidRPr="008747DD" w:rsidRDefault="00747EC4" w:rsidP="003940BF">
            <w:pPr>
              <w:jc w:val="center"/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747DD">
              <w:rPr>
                <w:rFonts w:ascii="Trebuchet MS" w:hAnsi="Trebuchet MS" w:cstheme="majorBidi"/>
                <w:b/>
                <w:bCs/>
                <w:color w:val="FFFFFF" w:themeColor="background1"/>
                <w:sz w:val="24"/>
                <w:szCs w:val="24"/>
              </w:rPr>
              <w:t>Signature:</w:t>
            </w:r>
          </w:p>
        </w:tc>
        <w:sdt>
          <w:sdtPr>
            <w:rPr>
              <w:rFonts w:ascii="Trebuchet MS" w:hAnsi="Trebuchet MS" w:cstheme="majorBidi"/>
              <w:color w:val="68B46F"/>
              <w:sz w:val="24"/>
              <w:szCs w:val="24"/>
            </w:rPr>
            <w:id w:val="1246918250"/>
            <w:placeholder>
              <w:docPart w:val="9DC923E5DFF9459386618E5AAC31DAAB"/>
            </w:placeholder>
            <w:showingPlcHdr/>
          </w:sdtPr>
          <w:sdtEndPr/>
          <w:sdtContent>
            <w:tc>
              <w:tcPr>
                <w:tcW w:w="961" w:type="pct"/>
                <w:gridSpan w:val="2"/>
                <w:tcBorders>
                  <w:bottom w:val="single" w:sz="4" w:space="0" w:color="98CC9D"/>
                </w:tcBorders>
                <w:shd w:val="clear" w:color="auto" w:fill="auto"/>
                <w:vAlign w:val="center"/>
              </w:tcPr>
              <w:p w:rsidR="00747EC4" w:rsidRPr="008747DD" w:rsidRDefault="00747EC4" w:rsidP="00D22F3C">
                <w:pPr>
                  <w:jc w:val="center"/>
                  <w:rPr>
                    <w:rFonts w:ascii="Trebuchet MS" w:hAnsi="Trebuchet MS" w:cstheme="majorBidi"/>
                    <w:color w:val="68B46F"/>
                    <w:sz w:val="24"/>
                    <w:szCs w:val="24"/>
                  </w:rPr>
                </w:pPr>
                <w:r w:rsidRPr="008747DD">
                  <w:rPr>
                    <w:rStyle w:val="PlaceholderText"/>
                    <w:rFonts w:ascii="Trebuchet MS" w:hAnsi="Trebuchet MS" w:cstheme="majorBidi"/>
                    <w:color w:val="68B46F"/>
                    <w:sz w:val="24"/>
                    <w:szCs w:val="24"/>
                    <w:shd w:val="clear" w:color="auto" w:fill="FFFFFF" w:themeFill="background1"/>
                  </w:rPr>
                  <w:t>(Signature)</w:t>
                </w:r>
              </w:p>
            </w:tc>
          </w:sdtContent>
        </w:sdt>
      </w:tr>
      <w:tr w:rsidR="008747DD" w:rsidRPr="008747DD" w:rsidTr="00747EC4">
        <w:trPr>
          <w:trHeight w:val="308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B62519" w:rsidRPr="008747DD" w:rsidRDefault="00B62519" w:rsidP="003940BF">
            <w:pPr>
              <w:rPr>
                <w:rFonts w:ascii="Trebuchet MS" w:hAnsi="Trebuchet MS" w:cstheme="majorBidi"/>
                <w:color w:val="68B46F"/>
              </w:rPr>
            </w:pPr>
          </w:p>
        </w:tc>
      </w:tr>
      <w:tr w:rsidR="008747DD" w:rsidRPr="008747DD" w:rsidTr="003940BF">
        <w:trPr>
          <w:trHeight w:val="438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B62519" w:rsidRPr="008747DD" w:rsidRDefault="00B62519" w:rsidP="003940BF">
            <w:pPr>
              <w:jc w:val="center"/>
              <w:rPr>
                <w:rFonts w:ascii="Trebuchet MS" w:hAnsi="Trebuchet MS" w:cstheme="majorBidi"/>
                <w:b/>
                <w:bCs/>
                <w:i/>
                <w:iCs/>
                <w:color w:val="68B46F"/>
                <w:sz w:val="24"/>
                <w:szCs w:val="24"/>
              </w:rPr>
            </w:pPr>
            <w:r w:rsidRPr="008747DD">
              <w:rPr>
                <w:rFonts w:ascii="Trebuchet MS" w:hAnsi="Trebuchet MS" w:cstheme="majorBidi"/>
                <w:b/>
                <w:bCs/>
                <w:i/>
                <w:iCs/>
                <w:color w:val="68B46F"/>
                <w:sz w:val="28"/>
                <w:szCs w:val="28"/>
              </w:rPr>
              <w:t>Thank You For Your Business!</w:t>
            </w:r>
          </w:p>
        </w:tc>
      </w:tr>
    </w:tbl>
    <w:p w:rsidR="00537ACB" w:rsidRPr="003457BB" w:rsidRDefault="004F7F01" w:rsidP="006F50F8">
      <w:r w:rsidRPr="00270005">
        <w:rPr>
          <w:rFonts w:ascii="Trebuchet MS" w:hAnsi="Trebuchet MS" w:cstheme="majorBidi"/>
          <w:noProof/>
          <w:color w:val="98CC9D"/>
          <w:sz w:val="56"/>
          <w:szCs w:val="56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-335192</wp:posOffset>
            </wp:positionV>
            <wp:extent cx="729615" cy="648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F20">
        <w:rPr>
          <w:rFonts w:asciiTheme="minorBidi" w:hAnsiTheme="minorBidi"/>
          <w:noProof/>
          <w:color w:val="74121D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-626745</wp:posOffset>
                </wp:positionV>
                <wp:extent cx="6799580" cy="365619"/>
                <wp:effectExtent l="0" t="0" r="0" b="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580" cy="365619"/>
                        </a:xfrm>
                        <a:custGeom>
                          <a:avLst/>
                          <a:gdLst>
                            <a:gd name="connsiteX0" fmla="*/ 0 w 6692630"/>
                            <a:gd name="connsiteY0" fmla="*/ 77821 h 262646"/>
                            <a:gd name="connsiteX1" fmla="*/ 0 w 6692630"/>
                            <a:gd name="connsiteY1" fmla="*/ 262646 h 262646"/>
                            <a:gd name="connsiteX2" fmla="*/ 6692630 w 6692630"/>
                            <a:gd name="connsiteY2" fmla="*/ 0 h 262646"/>
                            <a:gd name="connsiteX3" fmla="*/ 0 w 6692630"/>
                            <a:gd name="connsiteY3" fmla="*/ 77821 h 262646"/>
                            <a:gd name="connsiteX0" fmla="*/ 0 w 6692630"/>
                            <a:gd name="connsiteY0" fmla="*/ 206066 h 390891"/>
                            <a:gd name="connsiteX1" fmla="*/ 0 w 6692630"/>
                            <a:gd name="connsiteY1" fmla="*/ 390891 h 390891"/>
                            <a:gd name="connsiteX2" fmla="*/ 6692630 w 6692630"/>
                            <a:gd name="connsiteY2" fmla="*/ 128245 h 390891"/>
                            <a:gd name="connsiteX3" fmla="*/ 1848356 w 6692630"/>
                            <a:gd name="connsiteY3" fmla="*/ 1596 h 390891"/>
                            <a:gd name="connsiteX4" fmla="*/ 0 w 6692630"/>
                            <a:gd name="connsiteY4" fmla="*/ 206066 h 390891"/>
                            <a:gd name="connsiteX0" fmla="*/ 0 w 6692630"/>
                            <a:gd name="connsiteY0" fmla="*/ 206066 h 390891"/>
                            <a:gd name="connsiteX1" fmla="*/ 0 w 6692630"/>
                            <a:gd name="connsiteY1" fmla="*/ 390891 h 390891"/>
                            <a:gd name="connsiteX2" fmla="*/ 6692630 w 6692630"/>
                            <a:gd name="connsiteY2" fmla="*/ 128245 h 390891"/>
                            <a:gd name="connsiteX3" fmla="*/ 1848356 w 6692630"/>
                            <a:gd name="connsiteY3" fmla="*/ 1596 h 390891"/>
                            <a:gd name="connsiteX4" fmla="*/ 0 w 6692630"/>
                            <a:gd name="connsiteY4" fmla="*/ 206066 h 390891"/>
                            <a:gd name="connsiteX0" fmla="*/ 0 w 6692630"/>
                            <a:gd name="connsiteY0" fmla="*/ 128172 h 390891"/>
                            <a:gd name="connsiteX1" fmla="*/ 0 w 6692630"/>
                            <a:gd name="connsiteY1" fmla="*/ 390891 h 390891"/>
                            <a:gd name="connsiteX2" fmla="*/ 6692630 w 6692630"/>
                            <a:gd name="connsiteY2" fmla="*/ 128245 h 390891"/>
                            <a:gd name="connsiteX3" fmla="*/ 1848356 w 6692630"/>
                            <a:gd name="connsiteY3" fmla="*/ 1596 h 390891"/>
                            <a:gd name="connsiteX4" fmla="*/ 0 w 6692630"/>
                            <a:gd name="connsiteY4" fmla="*/ 128172 h 390891"/>
                            <a:gd name="connsiteX0" fmla="*/ 0 w 6799640"/>
                            <a:gd name="connsiteY0" fmla="*/ 129419 h 392138"/>
                            <a:gd name="connsiteX1" fmla="*/ 0 w 6799640"/>
                            <a:gd name="connsiteY1" fmla="*/ 392138 h 392138"/>
                            <a:gd name="connsiteX2" fmla="*/ 6799640 w 6799640"/>
                            <a:gd name="connsiteY2" fmla="*/ 51597 h 392138"/>
                            <a:gd name="connsiteX3" fmla="*/ 1848356 w 6799640"/>
                            <a:gd name="connsiteY3" fmla="*/ 2843 h 392138"/>
                            <a:gd name="connsiteX4" fmla="*/ 0 w 6799640"/>
                            <a:gd name="connsiteY4" fmla="*/ 129419 h 392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99640" h="392138">
                              <a:moveTo>
                                <a:pt x="0" y="129419"/>
                              </a:moveTo>
                              <a:lnTo>
                                <a:pt x="0" y="392138"/>
                              </a:lnTo>
                              <a:lnTo>
                                <a:pt x="6799640" y="51597"/>
                              </a:lnTo>
                              <a:cubicBezTo>
                                <a:pt x="5184882" y="71081"/>
                                <a:pt x="3463114" y="-16641"/>
                                <a:pt x="1848356" y="2843"/>
                              </a:cubicBezTo>
                              <a:cubicBezTo>
                                <a:pt x="1222509" y="-6894"/>
                                <a:pt x="616119" y="61262"/>
                                <a:pt x="0" y="129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0D8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616DE" id="Freeform 9" o:spid="_x0000_s1026" style="position:absolute;margin-left:-1in;margin-top:-49.35pt;width:535.4pt;height:28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99640,39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" path="m,129419l,392138,6799640,51597c5184882,71081,3463114,-16641,1848356,2843,1222509,-6894,616119,61262,,129419xe" fillcolor="#b0d8b4" stroked="f" strokeweight="2pt">
                <v:path arrowok="t" o:connecttype="custom" o:connectlocs="0,120667;0,365619;6799580,48108;1848340,2651;0,120667" o:connectangles="0,0,0,0,0"/>
              </v:shape>
            </w:pict>
          </mc:Fallback>
        </mc:AlternateContent>
      </w:r>
      <w:r w:rsidR="00FE4F20">
        <w:rPr>
          <w:rFonts w:asciiTheme="minorBidi" w:hAnsiTheme="minorBidi"/>
          <w:noProof/>
          <w:color w:val="74121D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-626745</wp:posOffset>
                </wp:positionV>
                <wp:extent cx="8132323" cy="231069"/>
                <wp:effectExtent l="0" t="0" r="2540" b="0"/>
                <wp:wrapNone/>
                <wp:docPr id="2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2323" cy="231069"/>
                        </a:xfrm>
                        <a:custGeom>
                          <a:avLst/>
                          <a:gdLst>
                            <a:gd name="connsiteX0" fmla="*/ 13447 w 7745506"/>
                            <a:gd name="connsiteY0" fmla="*/ 0 h 645459"/>
                            <a:gd name="connsiteX1" fmla="*/ 0 w 7745506"/>
                            <a:gd name="connsiteY1" fmla="*/ 645459 h 645459"/>
                            <a:gd name="connsiteX2" fmla="*/ 7745506 w 7745506"/>
                            <a:gd name="connsiteY2" fmla="*/ 13447 h 645459"/>
                            <a:gd name="connsiteX3" fmla="*/ 13447 w 7745506"/>
                            <a:gd name="connsiteY3" fmla="*/ 0 h 645459"/>
                            <a:gd name="connsiteX0" fmla="*/ 13447 w 7745506"/>
                            <a:gd name="connsiteY0" fmla="*/ 0 h 817778"/>
                            <a:gd name="connsiteX1" fmla="*/ 0 w 7745506"/>
                            <a:gd name="connsiteY1" fmla="*/ 645459 h 817778"/>
                            <a:gd name="connsiteX2" fmla="*/ 7745506 w 7745506"/>
                            <a:gd name="connsiteY2" fmla="*/ 13447 h 817778"/>
                            <a:gd name="connsiteX3" fmla="*/ 13447 w 7745506"/>
                            <a:gd name="connsiteY3" fmla="*/ 0 h 817778"/>
                            <a:gd name="connsiteX0" fmla="*/ 13447 w 7745506"/>
                            <a:gd name="connsiteY0" fmla="*/ 0 h 649341"/>
                            <a:gd name="connsiteX1" fmla="*/ 0 w 7745506"/>
                            <a:gd name="connsiteY1" fmla="*/ 645459 h 649341"/>
                            <a:gd name="connsiteX2" fmla="*/ 7745506 w 7745506"/>
                            <a:gd name="connsiteY2" fmla="*/ 13447 h 649341"/>
                            <a:gd name="connsiteX3" fmla="*/ 13447 w 7745506"/>
                            <a:gd name="connsiteY3" fmla="*/ 0 h 649341"/>
                            <a:gd name="connsiteX0" fmla="*/ 13447 w 7745506"/>
                            <a:gd name="connsiteY0" fmla="*/ 0 h 792165"/>
                            <a:gd name="connsiteX1" fmla="*/ 0 w 7745506"/>
                            <a:gd name="connsiteY1" fmla="*/ 645459 h 792165"/>
                            <a:gd name="connsiteX2" fmla="*/ 7745506 w 7745506"/>
                            <a:gd name="connsiteY2" fmla="*/ 13447 h 792165"/>
                            <a:gd name="connsiteX3" fmla="*/ 13447 w 7745506"/>
                            <a:gd name="connsiteY3" fmla="*/ 0 h 7921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45506" h="792165">
                              <a:moveTo>
                                <a:pt x="13447" y="0"/>
                              </a:moveTo>
                              <a:lnTo>
                                <a:pt x="0" y="645459"/>
                              </a:lnTo>
                              <a:cubicBezTo>
                                <a:pt x="2546875" y="-193054"/>
                                <a:pt x="5452300" y="1816144"/>
                                <a:pt x="7745506" y="13447"/>
                              </a:cubicBezTo>
                              <a:lnTo>
                                <a:pt x="1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B4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EB9E4" id="Freeform 1" o:spid="_x0000_s1026" style="position:absolute;margin-left:-80pt;margin-top:-49.35pt;width:640.35pt;height:18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45506,79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" path="m13447,l,645459c2546875,-193054,5452300,1816144,7745506,13447l13447,xe" fillcolor="#68b46f" stroked="f" strokeweight="2pt">
                <v:path arrowok="t" o:connecttype="custom" o:connectlocs="14119,0;0,188276;8132323,3922;14119,0" o:connectangles="0,0,0,0"/>
              </v:shape>
            </w:pict>
          </mc:Fallback>
        </mc:AlternateContent>
      </w:r>
      <w:r w:rsidR="00AC738B">
        <w:rPr>
          <w:rFonts w:asciiTheme="minorBidi" w:hAnsiTheme="minorBidi"/>
          <w:noProof/>
          <w:color w:val="74121D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9EDC5D" wp14:editId="3178B9AC">
                <wp:simplePos x="0" y="0"/>
                <wp:positionH relativeFrom="column">
                  <wp:posOffset>-1014730</wp:posOffset>
                </wp:positionH>
                <wp:positionV relativeFrom="paragraph">
                  <wp:posOffset>9274810</wp:posOffset>
                </wp:positionV>
                <wp:extent cx="8131810" cy="230505"/>
                <wp:effectExtent l="0" t="0" r="2540" b="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131810" cy="230505"/>
                        </a:xfrm>
                        <a:custGeom>
                          <a:avLst/>
                          <a:gdLst>
                            <a:gd name="connsiteX0" fmla="*/ 13447 w 7745506"/>
                            <a:gd name="connsiteY0" fmla="*/ 0 h 645459"/>
                            <a:gd name="connsiteX1" fmla="*/ 0 w 7745506"/>
                            <a:gd name="connsiteY1" fmla="*/ 645459 h 645459"/>
                            <a:gd name="connsiteX2" fmla="*/ 7745506 w 7745506"/>
                            <a:gd name="connsiteY2" fmla="*/ 13447 h 645459"/>
                            <a:gd name="connsiteX3" fmla="*/ 13447 w 7745506"/>
                            <a:gd name="connsiteY3" fmla="*/ 0 h 645459"/>
                            <a:gd name="connsiteX0" fmla="*/ 13447 w 7745506"/>
                            <a:gd name="connsiteY0" fmla="*/ 0 h 817778"/>
                            <a:gd name="connsiteX1" fmla="*/ 0 w 7745506"/>
                            <a:gd name="connsiteY1" fmla="*/ 645459 h 817778"/>
                            <a:gd name="connsiteX2" fmla="*/ 7745506 w 7745506"/>
                            <a:gd name="connsiteY2" fmla="*/ 13447 h 817778"/>
                            <a:gd name="connsiteX3" fmla="*/ 13447 w 7745506"/>
                            <a:gd name="connsiteY3" fmla="*/ 0 h 817778"/>
                            <a:gd name="connsiteX0" fmla="*/ 13447 w 7745506"/>
                            <a:gd name="connsiteY0" fmla="*/ 0 h 649341"/>
                            <a:gd name="connsiteX1" fmla="*/ 0 w 7745506"/>
                            <a:gd name="connsiteY1" fmla="*/ 645459 h 649341"/>
                            <a:gd name="connsiteX2" fmla="*/ 7745506 w 7745506"/>
                            <a:gd name="connsiteY2" fmla="*/ 13447 h 649341"/>
                            <a:gd name="connsiteX3" fmla="*/ 13447 w 7745506"/>
                            <a:gd name="connsiteY3" fmla="*/ 0 h 649341"/>
                            <a:gd name="connsiteX0" fmla="*/ 13447 w 7745506"/>
                            <a:gd name="connsiteY0" fmla="*/ 0 h 792165"/>
                            <a:gd name="connsiteX1" fmla="*/ 0 w 7745506"/>
                            <a:gd name="connsiteY1" fmla="*/ 645459 h 792165"/>
                            <a:gd name="connsiteX2" fmla="*/ 7745506 w 7745506"/>
                            <a:gd name="connsiteY2" fmla="*/ 13447 h 792165"/>
                            <a:gd name="connsiteX3" fmla="*/ 13447 w 7745506"/>
                            <a:gd name="connsiteY3" fmla="*/ 0 h 7921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45506" h="792165">
                              <a:moveTo>
                                <a:pt x="13447" y="0"/>
                              </a:moveTo>
                              <a:lnTo>
                                <a:pt x="0" y="645459"/>
                              </a:lnTo>
                              <a:cubicBezTo>
                                <a:pt x="2546875" y="-193054"/>
                                <a:pt x="5452300" y="1816144"/>
                                <a:pt x="7745506" y="13447"/>
                              </a:cubicBezTo>
                              <a:lnTo>
                                <a:pt x="1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B4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D06B" id="Freeform 11" o:spid="_x0000_s1026" style="position:absolute;margin-left:-79.9pt;margin-top:730.3pt;width:640.3pt;height:18.1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5506,79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" path="m13447,l,645459c2546875,-193054,5452300,1816144,7745506,13447l13447,xe" fillcolor="#68b46f" stroked="f" strokeweight="2pt">
                <v:path arrowok="t" o:connecttype="custom" o:connectlocs="14118,0;0,187816;8131810,3913;14118,0" o:connectangles="0,0,0,0"/>
              </v:shape>
            </w:pict>
          </mc:Fallback>
        </mc:AlternateContent>
      </w:r>
    </w:p>
    <w:sectPr w:rsidR="00537ACB" w:rsidRPr="003457BB" w:rsidSect="00690AC2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1A" w:rsidRDefault="00C7721A">
      <w:pPr>
        <w:spacing w:after="0" w:line="240" w:lineRule="auto"/>
      </w:pPr>
      <w:r>
        <w:separator/>
      </w:r>
    </w:p>
    <w:p w:rsidR="00C7721A" w:rsidRDefault="00C7721A"/>
  </w:endnote>
  <w:endnote w:type="continuationSeparator" w:id="0">
    <w:p w:rsidR="00C7721A" w:rsidRDefault="00C7721A">
      <w:pPr>
        <w:spacing w:after="0" w:line="240" w:lineRule="auto"/>
      </w:pPr>
      <w:r>
        <w:continuationSeparator/>
      </w:r>
    </w:p>
    <w:p w:rsidR="00C7721A" w:rsidRDefault="00C77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CF" w:rsidRPr="00D425B0" w:rsidRDefault="00D425B0" w:rsidP="00D425B0">
    <w:pPr>
      <w:pStyle w:val="Footer"/>
      <w:jc w:val="right"/>
      <w:rPr>
        <w:color w:val="000000" w:themeColor="text1"/>
      </w:rPr>
    </w:pPr>
    <w:r>
      <w:rPr>
        <w:color w:val="000000" w:themeColor="text1"/>
      </w:rPr>
      <w:t>© quotation-templates.com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1A" w:rsidRDefault="00C7721A">
      <w:pPr>
        <w:spacing w:after="0" w:line="240" w:lineRule="auto"/>
      </w:pPr>
      <w:r>
        <w:separator/>
      </w:r>
    </w:p>
    <w:p w:rsidR="00C7721A" w:rsidRDefault="00C7721A"/>
  </w:footnote>
  <w:footnote w:type="continuationSeparator" w:id="0">
    <w:p w:rsidR="00C7721A" w:rsidRDefault="00C7721A">
      <w:pPr>
        <w:spacing w:after="0" w:line="240" w:lineRule="auto"/>
      </w:pPr>
      <w:r>
        <w:continuationSeparator/>
      </w:r>
    </w:p>
    <w:p w:rsidR="00C7721A" w:rsidRDefault="00C77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149C3"/>
    <w:rsid w:val="000246EB"/>
    <w:rsid w:val="00031490"/>
    <w:rsid w:val="000370FC"/>
    <w:rsid w:val="0004079A"/>
    <w:rsid w:val="0004328C"/>
    <w:rsid w:val="000661DA"/>
    <w:rsid w:val="000828F4"/>
    <w:rsid w:val="00092494"/>
    <w:rsid w:val="000947D1"/>
    <w:rsid w:val="000C4E36"/>
    <w:rsid w:val="000C579A"/>
    <w:rsid w:val="000F51EC"/>
    <w:rsid w:val="000F7122"/>
    <w:rsid w:val="0010002C"/>
    <w:rsid w:val="00103BC4"/>
    <w:rsid w:val="00113FBC"/>
    <w:rsid w:val="0012231F"/>
    <w:rsid w:val="0013345B"/>
    <w:rsid w:val="001453B7"/>
    <w:rsid w:val="00163FD7"/>
    <w:rsid w:val="001658ED"/>
    <w:rsid w:val="001700BA"/>
    <w:rsid w:val="00173DA9"/>
    <w:rsid w:val="00183A41"/>
    <w:rsid w:val="00192FE5"/>
    <w:rsid w:val="001B14EE"/>
    <w:rsid w:val="001B4EEF"/>
    <w:rsid w:val="001B689C"/>
    <w:rsid w:val="001C6635"/>
    <w:rsid w:val="001E049E"/>
    <w:rsid w:val="001E04AD"/>
    <w:rsid w:val="00200635"/>
    <w:rsid w:val="00204AD2"/>
    <w:rsid w:val="002172B5"/>
    <w:rsid w:val="002357D2"/>
    <w:rsid w:val="0024161F"/>
    <w:rsid w:val="002424FC"/>
    <w:rsid w:val="00251F36"/>
    <w:rsid w:val="0025435F"/>
    <w:rsid w:val="00254E0D"/>
    <w:rsid w:val="002660F6"/>
    <w:rsid w:val="00266EFB"/>
    <w:rsid w:val="00270005"/>
    <w:rsid w:val="0027427F"/>
    <w:rsid w:val="00277B81"/>
    <w:rsid w:val="00291EF5"/>
    <w:rsid w:val="002B0242"/>
    <w:rsid w:val="002D44ED"/>
    <w:rsid w:val="002F23B3"/>
    <w:rsid w:val="002F6143"/>
    <w:rsid w:val="00310578"/>
    <w:rsid w:val="0032259B"/>
    <w:rsid w:val="00333AAD"/>
    <w:rsid w:val="00334E87"/>
    <w:rsid w:val="00336B52"/>
    <w:rsid w:val="00337FC9"/>
    <w:rsid w:val="00341ED5"/>
    <w:rsid w:val="003457BB"/>
    <w:rsid w:val="00360796"/>
    <w:rsid w:val="00375879"/>
    <w:rsid w:val="0038000D"/>
    <w:rsid w:val="00385ACF"/>
    <w:rsid w:val="003940BF"/>
    <w:rsid w:val="0039476A"/>
    <w:rsid w:val="003A2EE2"/>
    <w:rsid w:val="003A3D28"/>
    <w:rsid w:val="003B0AA2"/>
    <w:rsid w:val="003B2391"/>
    <w:rsid w:val="003B3014"/>
    <w:rsid w:val="003D3D35"/>
    <w:rsid w:val="003E0673"/>
    <w:rsid w:val="003F6C69"/>
    <w:rsid w:val="00403970"/>
    <w:rsid w:val="00421886"/>
    <w:rsid w:val="00426B38"/>
    <w:rsid w:val="00427035"/>
    <w:rsid w:val="00433D02"/>
    <w:rsid w:val="00457729"/>
    <w:rsid w:val="00457D9A"/>
    <w:rsid w:val="00477474"/>
    <w:rsid w:val="00480B7F"/>
    <w:rsid w:val="004942B4"/>
    <w:rsid w:val="004A1893"/>
    <w:rsid w:val="004A3FFE"/>
    <w:rsid w:val="004B3C14"/>
    <w:rsid w:val="004B4B5E"/>
    <w:rsid w:val="004C4A44"/>
    <w:rsid w:val="004D6D33"/>
    <w:rsid w:val="004E637C"/>
    <w:rsid w:val="004E6CFB"/>
    <w:rsid w:val="004F7F01"/>
    <w:rsid w:val="005072C7"/>
    <w:rsid w:val="005125BB"/>
    <w:rsid w:val="005221DE"/>
    <w:rsid w:val="005264AB"/>
    <w:rsid w:val="00526BA3"/>
    <w:rsid w:val="0052755D"/>
    <w:rsid w:val="00537ACB"/>
    <w:rsid w:val="00537F9C"/>
    <w:rsid w:val="00551E05"/>
    <w:rsid w:val="0055447C"/>
    <w:rsid w:val="00560CA8"/>
    <w:rsid w:val="005658BD"/>
    <w:rsid w:val="00572222"/>
    <w:rsid w:val="0057367C"/>
    <w:rsid w:val="00575666"/>
    <w:rsid w:val="0058245C"/>
    <w:rsid w:val="0058716B"/>
    <w:rsid w:val="005C4267"/>
    <w:rsid w:val="005C5160"/>
    <w:rsid w:val="005D3DA6"/>
    <w:rsid w:val="005E38BC"/>
    <w:rsid w:val="005F7C09"/>
    <w:rsid w:val="00627F0C"/>
    <w:rsid w:val="00630533"/>
    <w:rsid w:val="00635664"/>
    <w:rsid w:val="00650846"/>
    <w:rsid w:val="00650AC4"/>
    <w:rsid w:val="0065563D"/>
    <w:rsid w:val="00690AC2"/>
    <w:rsid w:val="00690F83"/>
    <w:rsid w:val="006938FA"/>
    <w:rsid w:val="006B7D86"/>
    <w:rsid w:val="006C4B8D"/>
    <w:rsid w:val="006D2EDC"/>
    <w:rsid w:val="006E4DD1"/>
    <w:rsid w:val="006F50F8"/>
    <w:rsid w:val="007406B3"/>
    <w:rsid w:val="00744EA9"/>
    <w:rsid w:val="00747EC4"/>
    <w:rsid w:val="00752FC4"/>
    <w:rsid w:val="00757E9C"/>
    <w:rsid w:val="00757EE2"/>
    <w:rsid w:val="0078010C"/>
    <w:rsid w:val="0079344F"/>
    <w:rsid w:val="007B1D7E"/>
    <w:rsid w:val="007B4C91"/>
    <w:rsid w:val="007C48FF"/>
    <w:rsid w:val="007D51A5"/>
    <w:rsid w:val="007D70F7"/>
    <w:rsid w:val="007F126B"/>
    <w:rsid w:val="007F3B17"/>
    <w:rsid w:val="00826B64"/>
    <w:rsid w:val="00830C5F"/>
    <w:rsid w:val="008333A5"/>
    <w:rsid w:val="00834A33"/>
    <w:rsid w:val="00855E6A"/>
    <w:rsid w:val="00863063"/>
    <w:rsid w:val="008747DD"/>
    <w:rsid w:val="00877493"/>
    <w:rsid w:val="008841D7"/>
    <w:rsid w:val="00886D33"/>
    <w:rsid w:val="00896EE1"/>
    <w:rsid w:val="008B4CB1"/>
    <w:rsid w:val="008C1482"/>
    <w:rsid w:val="008D0AA7"/>
    <w:rsid w:val="008D5C9F"/>
    <w:rsid w:val="008F251F"/>
    <w:rsid w:val="00901428"/>
    <w:rsid w:val="00906852"/>
    <w:rsid w:val="00910F67"/>
    <w:rsid w:val="00912A0A"/>
    <w:rsid w:val="009225A5"/>
    <w:rsid w:val="0093403E"/>
    <w:rsid w:val="009468D3"/>
    <w:rsid w:val="009472EA"/>
    <w:rsid w:val="0094779E"/>
    <w:rsid w:val="00971801"/>
    <w:rsid w:val="00971C9D"/>
    <w:rsid w:val="009821C1"/>
    <w:rsid w:val="00982596"/>
    <w:rsid w:val="00982FB7"/>
    <w:rsid w:val="009A0F28"/>
    <w:rsid w:val="009B4674"/>
    <w:rsid w:val="009C60BF"/>
    <w:rsid w:val="00A02139"/>
    <w:rsid w:val="00A03D95"/>
    <w:rsid w:val="00A17117"/>
    <w:rsid w:val="00A2032B"/>
    <w:rsid w:val="00A20A83"/>
    <w:rsid w:val="00A26008"/>
    <w:rsid w:val="00A3680B"/>
    <w:rsid w:val="00A406CF"/>
    <w:rsid w:val="00A4289F"/>
    <w:rsid w:val="00A46392"/>
    <w:rsid w:val="00A55856"/>
    <w:rsid w:val="00A61D3E"/>
    <w:rsid w:val="00A74D2D"/>
    <w:rsid w:val="00A763AE"/>
    <w:rsid w:val="00A8397D"/>
    <w:rsid w:val="00A90DAB"/>
    <w:rsid w:val="00A94028"/>
    <w:rsid w:val="00AA2046"/>
    <w:rsid w:val="00AC738B"/>
    <w:rsid w:val="00AD20F9"/>
    <w:rsid w:val="00AE54DE"/>
    <w:rsid w:val="00B0002D"/>
    <w:rsid w:val="00B01AD9"/>
    <w:rsid w:val="00B06BDF"/>
    <w:rsid w:val="00B1170B"/>
    <w:rsid w:val="00B131D1"/>
    <w:rsid w:val="00B22B7C"/>
    <w:rsid w:val="00B23043"/>
    <w:rsid w:val="00B543C4"/>
    <w:rsid w:val="00B62519"/>
    <w:rsid w:val="00B62585"/>
    <w:rsid w:val="00B63133"/>
    <w:rsid w:val="00B73664"/>
    <w:rsid w:val="00B81CEE"/>
    <w:rsid w:val="00B879CA"/>
    <w:rsid w:val="00BA706B"/>
    <w:rsid w:val="00BB6200"/>
    <w:rsid w:val="00BC0F0A"/>
    <w:rsid w:val="00BC2FC7"/>
    <w:rsid w:val="00BD1D97"/>
    <w:rsid w:val="00BD7913"/>
    <w:rsid w:val="00BE2184"/>
    <w:rsid w:val="00BE6AE3"/>
    <w:rsid w:val="00C11980"/>
    <w:rsid w:val="00C14119"/>
    <w:rsid w:val="00C1616E"/>
    <w:rsid w:val="00C1673E"/>
    <w:rsid w:val="00C2092D"/>
    <w:rsid w:val="00C22448"/>
    <w:rsid w:val="00C367A2"/>
    <w:rsid w:val="00C7721A"/>
    <w:rsid w:val="00C77540"/>
    <w:rsid w:val="00C8077D"/>
    <w:rsid w:val="00C81344"/>
    <w:rsid w:val="00CA0A76"/>
    <w:rsid w:val="00CA6CC9"/>
    <w:rsid w:val="00CB0809"/>
    <w:rsid w:val="00CB1540"/>
    <w:rsid w:val="00CB37FA"/>
    <w:rsid w:val="00CB52FC"/>
    <w:rsid w:val="00CD149A"/>
    <w:rsid w:val="00CD352D"/>
    <w:rsid w:val="00CD6B20"/>
    <w:rsid w:val="00CE3A37"/>
    <w:rsid w:val="00D04123"/>
    <w:rsid w:val="00D04382"/>
    <w:rsid w:val="00D06525"/>
    <w:rsid w:val="00D149F1"/>
    <w:rsid w:val="00D22F3C"/>
    <w:rsid w:val="00D24330"/>
    <w:rsid w:val="00D26F4E"/>
    <w:rsid w:val="00D36106"/>
    <w:rsid w:val="00D425B0"/>
    <w:rsid w:val="00D43B50"/>
    <w:rsid w:val="00D44BD7"/>
    <w:rsid w:val="00D45812"/>
    <w:rsid w:val="00D477D2"/>
    <w:rsid w:val="00D81803"/>
    <w:rsid w:val="00D81C2D"/>
    <w:rsid w:val="00D83A0D"/>
    <w:rsid w:val="00D84F72"/>
    <w:rsid w:val="00D950E8"/>
    <w:rsid w:val="00DC7840"/>
    <w:rsid w:val="00DD7504"/>
    <w:rsid w:val="00DE03D4"/>
    <w:rsid w:val="00DE1093"/>
    <w:rsid w:val="00DF12F9"/>
    <w:rsid w:val="00DF1E57"/>
    <w:rsid w:val="00DF6AEC"/>
    <w:rsid w:val="00E0249C"/>
    <w:rsid w:val="00E13054"/>
    <w:rsid w:val="00E17ED4"/>
    <w:rsid w:val="00E21557"/>
    <w:rsid w:val="00E23129"/>
    <w:rsid w:val="00E42798"/>
    <w:rsid w:val="00E47D3A"/>
    <w:rsid w:val="00E55670"/>
    <w:rsid w:val="00E55F15"/>
    <w:rsid w:val="00E6227D"/>
    <w:rsid w:val="00E732DA"/>
    <w:rsid w:val="00E74DAB"/>
    <w:rsid w:val="00E91F43"/>
    <w:rsid w:val="00E96736"/>
    <w:rsid w:val="00EB1375"/>
    <w:rsid w:val="00EB64EC"/>
    <w:rsid w:val="00EE2311"/>
    <w:rsid w:val="00EE5DB6"/>
    <w:rsid w:val="00EF385C"/>
    <w:rsid w:val="00F1210F"/>
    <w:rsid w:val="00F16AFD"/>
    <w:rsid w:val="00F21C81"/>
    <w:rsid w:val="00F24F63"/>
    <w:rsid w:val="00F4544D"/>
    <w:rsid w:val="00F46551"/>
    <w:rsid w:val="00F55886"/>
    <w:rsid w:val="00F61B40"/>
    <w:rsid w:val="00F6269F"/>
    <w:rsid w:val="00F62EA9"/>
    <w:rsid w:val="00F63B66"/>
    <w:rsid w:val="00F71D73"/>
    <w:rsid w:val="00F75F5A"/>
    <w:rsid w:val="00F763B1"/>
    <w:rsid w:val="00F810DD"/>
    <w:rsid w:val="00F9148E"/>
    <w:rsid w:val="00F97FB3"/>
    <w:rsid w:val="00FA402E"/>
    <w:rsid w:val="00FA4A0B"/>
    <w:rsid w:val="00FB49C2"/>
    <w:rsid w:val="00FC5120"/>
    <w:rsid w:val="00FC6B09"/>
    <w:rsid w:val="00FE4F20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DD32D11FA490A8F76A3EA6BC89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38A7-FB66-49C6-960F-5B5DF37961E5}"/>
      </w:docPartPr>
      <w:docPartBody>
        <w:p w:rsidR="00701AD8" w:rsidRDefault="00A83782" w:rsidP="00A83782">
          <w:pPr>
            <w:pStyle w:val="B38DD32D11FA490A8F76A3EA6BC89CC67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(MM/DD/YYYY)</w:t>
          </w:r>
        </w:p>
      </w:docPartBody>
    </w:docPart>
    <w:docPart>
      <w:docPartPr>
        <w:name w:val="87C0C094AC2C4513B3C9438D5F82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0636-F64E-4121-88E8-D5B43B554FF3}"/>
      </w:docPartPr>
      <w:docPartBody>
        <w:p w:rsidR="00701AD8" w:rsidRDefault="00A83782" w:rsidP="00A83782">
          <w:pPr>
            <w:pStyle w:val="87C0C094AC2C4513B3C9438D5F825A1F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(Quote Number)</w:t>
          </w:r>
        </w:p>
      </w:docPartBody>
    </w:docPart>
    <w:docPart>
      <w:docPartPr>
        <w:name w:val="CFCBDF3A8A7A45B8B8D056D9C8A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E735-6CD3-4394-956E-60BDA178B6CD}"/>
      </w:docPartPr>
      <w:docPartBody>
        <w:p w:rsidR="00701AD8" w:rsidRDefault="00A83782" w:rsidP="00A83782">
          <w:pPr>
            <w:pStyle w:val="CFCBDF3A8A7A45B8B8D056D9C8A24ED2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(Valid Date)</w:t>
          </w:r>
        </w:p>
      </w:docPartBody>
    </w:docPart>
    <w:docPart>
      <w:docPartPr>
        <w:name w:val="B0773D967A7C46E7ADA8B0F4B606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852A-79F4-4BFC-A59E-1A722952D43E}"/>
      </w:docPartPr>
      <w:docPartBody>
        <w:p w:rsidR="00701AD8" w:rsidRDefault="00A83782" w:rsidP="00A83782">
          <w:pPr>
            <w:pStyle w:val="B0773D967A7C46E7ADA8B0F4B606C292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(Project Name)</w:t>
          </w:r>
        </w:p>
      </w:docPartBody>
    </w:docPart>
    <w:docPart>
      <w:docPartPr>
        <w:name w:val="BB5FCEAD0C654A06B48A85BE5E9D6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579B-63BE-45DF-8E7E-CA290E991C0B}"/>
      </w:docPartPr>
      <w:docPartBody>
        <w:p w:rsidR="00701AD8" w:rsidRDefault="00A83782" w:rsidP="00A83782">
          <w:pPr>
            <w:pStyle w:val="BB5FCEAD0C654A06B48A85BE5E9D6359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(Company Name)</w:t>
          </w:r>
        </w:p>
      </w:docPartBody>
    </w:docPart>
    <w:docPart>
      <w:docPartPr>
        <w:name w:val="2E7B85322F894B77AA210BAA2B58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F91F-09C6-41F6-A287-275AAD728139}"/>
      </w:docPartPr>
      <w:docPartBody>
        <w:p w:rsidR="00701AD8" w:rsidRDefault="00A83782" w:rsidP="00A83782">
          <w:pPr>
            <w:pStyle w:val="2E7B85322F894B77AA210BAA2B58887B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(Address)</w:t>
          </w:r>
        </w:p>
      </w:docPartBody>
    </w:docPart>
    <w:docPart>
      <w:docPartPr>
        <w:name w:val="CD6F9D7E6FDE489F933E3AC6F79B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3D56-17D9-47EA-B217-78927992DCEE}"/>
      </w:docPartPr>
      <w:docPartBody>
        <w:p w:rsidR="00701AD8" w:rsidRDefault="00A83782" w:rsidP="00A83782">
          <w:pPr>
            <w:pStyle w:val="CD6F9D7E6FDE489F933E3AC6F79B55CD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(Contact Number)</w:t>
          </w:r>
        </w:p>
      </w:docPartBody>
    </w:docPart>
    <w:docPart>
      <w:docPartPr>
        <w:name w:val="3F37A290CCF843A2AAD88A8E3558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6727-7D6B-471F-8AB4-ECB57CD1E106}"/>
      </w:docPartPr>
      <w:docPartBody>
        <w:p w:rsidR="00701AD8" w:rsidRDefault="00A83782" w:rsidP="00A83782">
          <w:pPr>
            <w:pStyle w:val="3F37A290CCF843A2AAD88A8E355885AD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(Email Address)</w:t>
          </w:r>
        </w:p>
      </w:docPartBody>
    </w:docPart>
    <w:docPart>
      <w:docPartPr>
        <w:name w:val="602A863CD5844FDE9EA975EFA6DF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0F65-5E5A-4E95-A98F-D94F9ACBDC3C}"/>
      </w:docPartPr>
      <w:docPartBody>
        <w:p w:rsidR="00886C3A" w:rsidRDefault="00A83782" w:rsidP="00A83782">
          <w:pPr>
            <w:pStyle w:val="602A863CD5844FDE9EA975EFA6DF5619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(Name)</w:t>
          </w:r>
        </w:p>
      </w:docPartBody>
    </w:docPart>
    <w:docPart>
      <w:docPartPr>
        <w:name w:val="89FC6876D8B7421C9E321A19109D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E105-225E-4566-9BF8-417658438633}"/>
      </w:docPartPr>
      <w:docPartBody>
        <w:p w:rsidR="00886C3A" w:rsidRDefault="00A83782" w:rsidP="00A83782">
          <w:pPr>
            <w:pStyle w:val="89FC6876D8B7421C9E321A19109D8EAA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(Name)</w:t>
          </w:r>
        </w:p>
      </w:docPartBody>
    </w:docPart>
    <w:docPart>
      <w:docPartPr>
        <w:name w:val="F087B17254CF41E5AFD65202DACC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9C0A-3742-4FD1-9558-381AD78F94B2}"/>
      </w:docPartPr>
      <w:docPartBody>
        <w:p w:rsidR="00886C3A" w:rsidRDefault="00A83782" w:rsidP="00A83782">
          <w:pPr>
            <w:pStyle w:val="F087B17254CF41E5AFD65202DACC1232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(MM/DD/YYYY)</w:t>
          </w:r>
        </w:p>
      </w:docPartBody>
    </w:docPart>
    <w:docPart>
      <w:docPartPr>
        <w:name w:val="2E3D1D21660D4AE181795EFE076C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D579-F4A2-493A-AF35-BC979D2F89BD}"/>
      </w:docPartPr>
      <w:docPartBody>
        <w:p w:rsidR="00886C3A" w:rsidRDefault="00A83782" w:rsidP="00A83782">
          <w:pPr>
            <w:pStyle w:val="2E3D1D21660D4AE181795EFE076C86CC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</w:t>
          </w:r>
          <w:r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000-000-0000</w:t>
          </w:r>
        </w:p>
      </w:docPartBody>
    </w:docPart>
    <w:docPart>
      <w:docPartPr>
        <w:name w:val="B155158DFEF846D781529B515CD8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AC53-09A1-4F86-98B6-53967B85808F}"/>
      </w:docPartPr>
      <w:docPartBody>
        <w:p w:rsidR="00886C3A" w:rsidRDefault="00A83782" w:rsidP="00A83782">
          <w:pPr>
            <w:pStyle w:val="B155158DFEF846D781529B515CD8A7C7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(Site Name)</w:t>
          </w:r>
        </w:p>
      </w:docPartBody>
    </w:docPart>
    <w:docPart>
      <w:docPartPr>
        <w:name w:val="5024F0023B174AD694BC01FCFFC4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A0D5-31BD-4E89-AD43-5B7955A21717}"/>
      </w:docPartPr>
      <w:docPartBody>
        <w:p w:rsidR="00886C3A" w:rsidRDefault="00A83782" w:rsidP="00A83782">
          <w:pPr>
            <w:pStyle w:val="5024F0023B174AD694BC01FCFFC4D342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</w:t>
          </w:r>
          <w:r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00000</w:t>
          </w: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)</w:t>
          </w:r>
        </w:p>
      </w:docPartBody>
    </w:docPart>
    <w:docPart>
      <w:docPartPr>
        <w:name w:val="BA6603649CF94F87BB9701891D82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8D1E-3DCE-4C26-AAA4-CEB86865665B}"/>
      </w:docPartPr>
      <w:docPartBody>
        <w:p w:rsidR="00F73551" w:rsidRDefault="004D5D12" w:rsidP="004D5D12">
          <w:pPr>
            <w:pStyle w:val="BA6603649CF94F87BB9701891D82FB27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(Name)</w:t>
          </w:r>
        </w:p>
      </w:docPartBody>
    </w:docPart>
    <w:docPart>
      <w:docPartPr>
        <w:name w:val="9DC923E5DFF9459386618E5AAC31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04E6-8A01-46EF-81B6-24E72B4EBB5F}"/>
      </w:docPartPr>
      <w:docPartBody>
        <w:p w:rsidR="00F73551" w:rsidRDefault="004D5D12" w:rsidP="004D5D12">
          <w:pPr>
            <w:pStyle w:val="9DC923E5DFF9459386618E5AAC31DAAB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  <w:shd w:val="clear" w:color="auto" w:fill="F9FDE9"/>
            </w:rPr>
            <w:t>(Signature)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07234"/>
    <w:rsid w:val="00125F61"/>
    <w:rsid w:val="00152075"/>
    <w:rsid w:val="001F414B"/>
    <w:rsid w:val="00291FE2"/>
    <w:rsid w:val="002D5AA6"/>
    <w:rsid w:val="00365A0F"/>
    <w:rsid w:val="003B37DC"/>
    <w:rsid w:val="004D5D12"/>
    <w:rsid w:val="00512217"/>
    <w:rsid w:val="00547A7C"/>
    <w:rsid w:val="005579AF"/>
    <w:rsid w:val="005F17AA"/>
    <w:rsid w:val="00695DC8"/>
    <w:rsid w:val="006E1452"/>
    <w:rsid w:val="006E6D36"/>
    <w:rsid w:val="00701AD8"/>
    <w:rsid w:val="007666F9"/>
    <w:rsid w:val="007D3056"/>
    <w:rsid w:val="008009AC"/>
    <w:rsid w:val="00886C3A"/>
    <w:rsid w:val="00A20E18"/>
    <w:rsid w:val="00A83782"/>
    <w:rsid w:val="00B2351E"/>
    <w:rsid w:val="00C03856"/>
    <w:rsid w:val="00C366C1"/>
    <w:rsid w:val="00C901A2"/>
    <w:rsid w:val="00CB5008"/>
    <w:rsid w:val="00D02976"/>
    <w:rsid w:val="00D27BDB"/>
    <w:rsid w:val="00D7240C"/>
    <w:rsid w:val="00E5605E"/>
    <w:rsid w:val="00E864AE"/>
    <w:rsid w:val="00EE4B18"/>
    <w:rsid w:val="00F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4D5D12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4D3D514AD81349D5881A4C6F34CB2AF4">
    <w:name w:val="4D3D514AD81349D5881A4C6F34CB2AF4"/>
    <w:rsid w:val="00A83782"/>
  </w:style>
  <w:style w:type="paragraph" w:customStyle="1" w:styleId="E84F967272624F4A84C2961BD9D21BAA">
    <w:name w:val="E84F967272624F4A84C2961BD9D21BAA"/>
    <w:rsid w:val="00A83782"/>
  </w:style>
  <w:style w:type="paragraph" w:customStyle="1" w:styleId="5B9B2F3AF7854CC286EB620B0505E4DF">
    <w:name w:val="5B9B2F3AF7854CC286EB620B0505E4DF"/>
    <w:rsid w:val="00A83782"/>
  </w:style>
  <w:style w:type="paragraph" w:customStyle="1" w:styleId="11CBF803A0564D2AB3B5871EB50CA897">
    <w:name w:val="11CBF803A0564D2AB3B5871EB50CA897"/>
    <w:rsid w:val="00A83782"/>
  </w:style>
  <w:style w:type="paragraph" w:customStyle="1" w:styleId="F1E2187A07124F5A9042AD17D8DCA472">
    <w:name w:val="F1E2187A07124F5A9042AD17D8DCA472"/>
    <w:rsid w:val="00A83782"/>
  </w:style>
  <w:style w:type="paragraph" w:customStyle="1" w:styleId="CBE61382BD8B49668AA92F1955F09D25">
    <w:name w:val="CBE61382BD8B49668AA92F1955F09D25"/>
    <w:rsid w:val="00A83782"/>
  </w:style>
  <w:style w:type="paragraph" w:customStyle="1" w:styleId="5506AD7A7C974EB2B4674A000F5DAEFB">
    <w:name w:val="5506AD7A7C974EB2B4674A000F5DAEFB"/>
    <w:rsid w:val="00A83782"/>
  </w:style>
  <w:style w:type="paragraph" w:customStyle="1" w:styleId="8521D2A1C04A4F3F842BBCD1B0C526F4">
    <w:name w:val="8521D2A1C04A4F3F842BBCD1B0C526F4"/>
    <w:rsid w:val="00A83782"/>
  </w:style>
  <w:style w:type="paragraph" w:customStyle="1" w:styleId="C1DCA9D3F06D4784BA7B8D58ECE10912">
    <w:name w:val="C1DCA9D3F06D4784BA7B8D58ECE10912"/>
    <w:rsid w:val="00A83782"/>
  </w:style>
  <w:style w:type="paragraph" w:customStyle="1" w:styleId="4179CB716A0D425E94A969755E98FF15">
    <w:name w:val="4179CB716A0D425E94A969755E98FF15"/>
    <w:rsid w:val="00A83782"/>
  </w:style>
  <w:style w:type="paragraph" w:customStyle="1" w:styleId="CBE6C479C6FF4CB39A03B44F2E3CD492">
    <w:name w:val="CBE6C479C6FF4CB39A03B44F2E3CD492"/>
    <w:rsid w:val="00A83782"/>
  </w:style>
  <w:style w:type="paragraph" w:customStyle="1" w:styleId="BD3976E650F04EF1BCA7CDA99D234EA2">
    <w:name w:val="BD3976E650F04EF1BCA7CDA99D234EA2"/>
    <w:rsid w:val="00A83782"/>
  </w:style>
  <w:style w:type="paragraph" w:customStyle="1" w:styleId="602A863CD5844FDE9EA975EFA6DF5619">
    <w:name w:val="602A863CD5844FDE9EA975EFA6DF5619"/>
    <w:rsid w:val="00A83782"/>
  </w:style>
  <w:style w:type="paragraph" w:customStyle="1" w:styleId="89FC6876D8B7421C9E321A19109D8EAA">
    <w:name w:val="89FC6876D8B7421C9E321A19109D8EAA"/>
    <w:rsid w:val="00A83782"/>
  </w:style>
  <w:style w:type="paragraph" w:customStyle="1" w:styleId="F087B17254CF41E5AFD65202DACC1232">
    <w:name w:val="F087B17254CF41E5AFD65202DACC1232"/>
    <w:rsid w:val="00A83782"/>
  </w:style>
  <w:style w:type="paragraph" w:customStyle="1" w:styleId="2E3D1D21660D4AE181795EFE076C86CC">
    <w:name w:val="2E3D1D21660D4AE181795EFE076C86CC"/>
    <w:rsid w:val="00A83782"/>
  </w:style>
  <w:style w:type="paragraph" w:customStyle="1" w:styleId="B155158DFEF846D781529B515CD8A7C7">
    <w:name w:val="B155158DFEF846D781529B515CD8A7C7"/>
    <w:rsid w:val="00A83782"/>
  </w:style>
  <w:style w:type="paragraph" w:customStyle="1" w:styleId="5024F0023B174AD694BC01FCFFC4D342">
    <w:name w:val="5024F0023B174AD694BC01FCFFC4D342"/>
    <w:rsid w:val="00A83782"/>
  </w:style>
  <w:style w:type="paragraph" w:customStyle="1" w:styleId="BB5FCEAD0C654A06B48A85BE5E9D63594">
    <w:name w:val="BB5FCEAD0C654A06B48A85BE5E9D63594"/>
    <w:rsid w:val="00A83782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A83782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A83782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A83782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A83782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A83782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A83782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A83782"/>
    <w:pPr>
      <w:spacing w:after="300" w:line="276" w:lineRule="auto"/>
    </w:pPr>
    <w:rPr>
      <w:rFonts w:eastAsiaTheme="minorHAnsi"/>
    </w:rPr>
  </w:style>
  <w:style w:type="paragraph" w:customStyle="1" w:styleId="602A863CD5844FDE9EA975EFA6DF56191">
    <w:name w:val="602A863CD5844FDE9EA975EFA6DF56191"/>
    <w:rsid w:val="00A83782"/>
    <w:pPr>
      <w:spacing w:after="300" w:line="276" w:lineRule="auto"/>
    </w:pPr>
    <w:rPr>
      <w:rFonts w:eastAsiaTheme="minorHAnsi"/>
    </w:rPr>
  </w:style>
  <w:style w:type="paragraph" w:customStyle="1" w:styleId="89FC6876D8B7421C9E321A19109D8EAA1">
    <w:name w:val="89FC6876D8B7421C9E321A19109D8EAA1"/>
    <w:rsid w:val="00A83782"/>
    <w:pPr>
      <w:spacing w:after="300" w:line="276" w:lineRule="auto"/>
    </w:pPr>
    <w:rPr>
      <w:rFonts w:eastAsiaTheme="minorHAnsi"/>
    </w:rPr>
  </w:style>
  <w:style w:type="paragraph" w:customStyle="1" w:styleId="F087B17254CF41E5AFD65202DACC12321">
    <w:name w:val="F087B17254CF41E5AFD65202DACC12321"/>
    <w:rsid w:val="00A83782"/>
    <w:pPr>
      <w:spacing w:after="300" w:line="276" w:lineRule="auto"/>
    </w:pPr>
    <w:rPr>
      <w:rFonts w:eastAsiaTheme="minorHAnsi"/>
    </w:rPr>
  </w:style>
  <w:style w:type="paragraph" w:customStyle="1" w:styleId="2E3D1D21660D4AE181795EFE076C86CC1">
    <w:name w:val="2E3D1D21660D4AE181795EFE076C86CC1"/>
    <w:rsid w:val="00A83782"/>
    <w:pPr>
      <w:spacing w:after="300" w:line="276" w:lineRule="auto"/>
    </w:pPr>
    <w:rPr>
      <w:rFonts w:eastAsiaTheme="minorHAnsi"/>
    </w:rPr>
  </w:style>
  <w:style w:type="paragraph" w:customStyle="1" w:styleId="B155158DFEF846D781529B515CD8A7C71">
    <w:name w:val="B155158DFEF846D781529B515CD8A7C71"/>
    <w:rsid w:val="00A83782"/>
    <w:pPr>
      <w:spacing w:after="300" w:line="276" w:lineRule="auto"/>
    </w:pPr>
    <w:rPr>
      <w:rFonts w:eastAsiaTheme="minorHAnsi"/>
    </w:rPr>
  </w:style>
  <w:style w:type="paragraph" w:customStyle="1" w:styleId="5024F0023B174AD694BC01FCFFC4D3421">
    <w:name w:val="5024F0023B174AD694BC01FCFFC4D3421"/>
    <w:rsid w:val="00A83782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A83782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A83782"/>
    <w:pPr>
      <w:spacing w:after="300" w:line="276" w:lineRule="auto"/>
    </w:pPr>
    <w:rPr>
      <w:rFonts w:eastAsiaTheme="minorHAnsi"/>
    </w:rPr>
  </w:style>
  <w:style w:type="paragraph" w:customStyle="1" w:styleId="BA6603649CF94F87BB9701891D82FB27">
    <w:name w:val="BA6603649CF94F87BB9701891D82FB27"/>
    <w:rsid w:val="004D5D12"/>
  </w:style>
  <w:style w:type="paragraph" w:customStyle="1" w:styleId="9DC923E5DFF9459386618E5AAC31DAAB">
    <w:name w:val="9DC923E5DFF9459386618E5AAC31DAAB"/>
    <w:rsid w:val="004D5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1ACA5-8D69-4A12-A6F3-D3C24057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2023-02-06T04:53:00Z</dcterms:created>
  <dcterms:modified xsi:type="dcterms:W3CDTF">2023-02-13T09:52:00Z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